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.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f4df23637e9c402b" Type="http://schemas.microsoft.com/office/2006/relationships/ui/extensibility" Target="customUI/customUI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91"/>
        <w:tblW w:w="0" w:type="auto"/>
        <w:tblBorders>
          <w:left w:val="single" w:sz="8" w:space="0" w:color="00B2A9" w:themeColor="text2"/>
          <w:right w:val="single" w:sz="8" w:space="0" w:color="00B2A9" w:themeColor="text2"/>
          <w:insideH w:val="single" w:sz="6" w:space="0" w:color="00B2A9" w:themeColor="text2"/>
          <w:insideV w:val="single" w:sz="6" w:space="0" w:color="00B2A9" w:themeColor="text2"/>
        </w:tblBorders>
        <w:tblLook w:val="04A0" w:firstRow="1" w:lastRow="0" w:firstColumn="1" w:lastColumn="0" w:noHBand="0" w:noVBand="1"/>
      </w:tblPr>
      <w:tblGrid>
        <w:gridCol w:w="5115"/>
        <w:gridCol w:w="5110"/>
      </w:tblGrid>
      <w:tr w:rsidR="005F6401" w:rsidTr="005F6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25" w:type="dxa"/>
            <w:gridSpan w:val="2"/>
            <w:shd w:val="clear" w:color="auto" w:fill="C1ECE9" w:themeFill="background2" w:themeFillShade="E6"/>
          </w:tcPr>
          <w:p w:rsidR="005F6401" w:rsidRDefault="005F6401" w:rsidP="005F6401">
            <w:pPr>
              <w:pStyle w:val="QRGNormal"/>
            </w:pPr>
            <w:r w:rsidRPr="005F6401">
              <w:rPr>
                <w:b/>
              </w:rPr>
              <w:t>EMPLOYEE DETAILS</w:t>
            </w:r>
          </w:p>
        </w:tc>
      </w:tr>
      <w:tr w:rsidR="005F6401" w:rsidTr="005F6401">
        <w:tc>
          <w:tcPr>
            <w:tcW w:w="5115" w:type="dxa"/>
          </w:tcPr>
          <w:p w:rsidR="005F6401" w:rsidRDefault="005F6401" w:rsidP="005F6401">
            <w:pPr>
              <w:pStyle w:val="QRGNormal"/>
            </w:pPr>
            <w:r w:rsidRPr="00F63AC7">
              <w:rPr>
                <w:b/>
              </w:rPr>
              <w:t>Last Name</w:t>
            </w:r>
            <w:r>
              <w:t>:</w:t>
            </w:r>
          </w:p>
        </w:tc>
        <w:tc>
          <w:tcPr>
            <w:tcW w:w="5110" w:type="dxa"/>
          </w:tcPr>
          <w:p w:rsidR="005F6401" w:rsidRPr="00F63AC7" w:rsidRDefault="005F6401" w:rsidP="005F6401">
            <w:pPr>
              <w:pStyle w:val="QRGNormal"/>
              <w:rPr>
                <w:b/>
              </w:rPr>
            </w:pPr>
            <w:r w:rsidRPr="00F63AC7">
              <w:rPr>
                <w:b/>
              </w:rPr>
              <w:t>First Name:</w:t>
            </w:r>
          </w:p>
        </w:tc>
      </w:tr>
      <w:tr w:rsidR="005F6401" w:rsidTr="005F6401">
        <w:tc>
          <w:tcPr>
            <w:tcW w:w="5115" w:type="dxa"/>
          </w:tcPr>
          <w:p w:rsidR="005F6401" w:rsidRPr="00F63AC7" w:rsidRDefault="005F6401" w:rsidP="005F6401">
            <w:pPr>
              <w:pStyle w:val="QRGNormal"/>
              <w:rPr>
                <w:b/>
              </w:rPr>
            </w:pPr>
            <w:r w:rsidRPr="00F63AC7">
              <w:rPr>
                <w:b/>
              </w:rPr>
              <w:t>Agency:</w:t>
            </w:r>
          </w:p>
        </w:tc>
        <w:tc>
          <w:tcPr>
            <w:tcW w:w="5110" w:type="dxa"/>
          </w:tcPr>
          <w:p w:rsidR="005F6401" w:rsidRPr="00F63AC7" w:rsidRDefault="005F6401" w:rsidP="005F6401">
            <w:pPr>
              <w:pStyle w:val="QRGNormal"/>
              <w:rPr>
                <w:b/>
              </w:rPr>
            </w:pPr>
            <w:r w:rsidRPr="00F63AC7">
              <w:rPr>
                <w:b/>
              </w:rPr>
              <w:t>Work Centre:</w:t>
            </w:r>
          </w:p>
        </w:tc>
      </w:tr>
      <w:tr w:rsidR="005F6401" w:rsidTr="005F6401">
        <w:tc>
          <w:tcPr>
            <w:tcW w:w="5115" w:type="dxa"/>
          </w:tcPr>
          <w:p w:rsidR="005F6401" w:rsidRPr="00F63AC7" w:rsidRDefault="005F6401" w:rsidP="005F6401">
            <w:pPr>
              <w:pStyle w:val="QRGNormal"/>
              <w:rPr>
                <w:b/>
              </w:rPr>
            </w:pPr>
            <w:r w:rsidRPr="00F63AC7">
              <w:rPr>
                <w:b/>
              </w:rPr>
              <w:t>DOB:</w:t>
            </w:r>
          </w:p>
        </w:tc>
        <w:tc>
          <w:tcPr>
            <w:tcW w:w="5110" w:type="dxa"/>
          </w:tcPr>
          <w:p w:rsidR="005F6401" w:rsidRPr="00F63AC7" w:rsidRDefault="005F6401" w:rsidP="005F6401">
            <w:pPr>
              <w:pStyle w:val="QRGNormal"/>
              <w:rPr>
                <w:b/>
              </w:rPr>
            </w:pPr>
            <w:r w:rsidRPr="00F63AC7">
              <w:rPr>
                <w:b/>
              </w:rPr>
              <w:t>USI:</w:t>
            </w:r>
          </w:p>
        </w:tc>
      </w:tr>
      <w:tr w:rsidR="005F6401" w:rsidTr="005F6401">
        <w:tc>
          <w:tcPr>
            <w:tcW w:w="5115" w:type="dxa"/>
          </w:tcPr>
          <w:p w:rsidR="005F6401" w:rsidRPr="00F63AC7" w:rsidRDefault="005F6401" w:rsidP="005F6401">
            <w:pPr>
              <w:pStyle w:val="QRGNormal"/>
              <w:rPr>
                <w:b/>
              </w:rPr>
            </w:pPr>
            <w:r w:rsidRPr="00F63AC7">
              <w:rPr>
                <w:b/>
              </w:rPr>
              <w:t>Plan Completed By:</w:t>
            </w:r>
          </w:p>
        </w:tc>
        <w:tc>
          <w:tcPr>
            <w:tcW w:w="5110" w:type="dxa"/>
          </w:tcPr>
          <w:p w:rsidR="005F6401" w:rsidRPr="00F63AC7" w:rsidRDefault="005F6401" w:rsidP="005F6401">
            <w:pPr>
              <w:pStyle w:val="QRGNormal"/>
              <w:rPr>
                <w:b/>
              </w:rPr>
            </w:pPr>
            <w:r w:rsidRPr="00F63AC7">
              <w:rPr>
                <w:b/>
              </w:rPr>
              <w:t>Date:</w:t>
            </w:r>
          </w:p>
        </w:tc>
      </w:tr>
      <w:tr w:rsidR="005F6401" w:rsidTr="005F6401">
        <w:trPr>
          <w:trHeight w:val="1016"/>
        </w:trPr>
        <w:tc>
          <w:tcPr>
            <w:tcW w:w="10225" w:type="dxa"/>
            <w:gridSpan w:val="2"/>
          </w:tcPr>
          <w:p w:rsidR="005F6401" w:rsidRDefault="005F6401" w:rsidP="005F6401">
            <w:pPr>
              <w:pStyle w:val="QRGNormal"/>
            </w:pPr>
            <w:r>
              <w:t>Comment:</w:t>
            </w:r>
          </w:p>
        </w:tc>
      </w:tr>
    </w:tbl>
    <w:p w:rsidR="00806AB6" w:rsidRDefault="00806AB6" w:rsidP="00806AB6">
      <w:pPr>
        <w:pStyle w:val="BodyText"/>
        <w:sectPr w:rsidR="00806AB6" w:rsidSect="00D909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211" w:right="737" w:bottom="1758" w:left="851" w:header="284" w:footer="284" w:gutter="0"/>
          <w:pgNumType w:start="1"/>
          <w:cols w:space="284"/>
          <w:docGrid w:linePitch="360"/>
        </w:sectPr>
      </w:pPr>
    </w:p>
    <w:p w:rsidR="00D909C2" w:rsidRDefault="00D909C2" w:rsidP="001D7321">
      <w:pPr>
        <w:pStyle w:val="QRGNormal"/>
      </w:pPr>
    </w:p>
    <w:p w:rsidR="00D909C2" w:rsidRDefault="00D909C2" w:rsidP="001D7321">
      <w:pPr>
        <w:pStyle w:val="QRG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F63AC7" w:rsidTr="00F63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421" w:type="dxa"/>
            <w:shd w:val="clear" w:color="auto" w:fill="C1ECE9" w:themeFill="background2" w:themeFillShade="E6"/>
          </w:tcPr>
          <w:p w:rsidR="00F63AC7" w:rsidRPr="00F63AC7" w:rsidRDefault="00F63AC7" w:rsidP="001D7321">
            <w:pPr>
              <w:pStyle w:val="QRGNormal"/>
              <w:rPr>
                <w:i/>
              </w:rPr>
            </w:pPr>
            <w:r w:rsidRPr="005F6401">
              <w:rPr>
                <w:b/>
              </w:rPr>
              <w:t>MAINTAIN CURRENT COMPETENCE ONLY</w:t>
            </w:r>
            <w:r w:rsidRPr="005F6401">
              <w:rPr>
                <w:b/>
                <w:sz w:val="16"/>
              </w:rPr>
              <w:t>?</w:t>
            </w:r>
            <w:r w:rsidRPr="00F63AC7">
              <w:rPr>
                <w:sz w:val="16"/>
              </w:rPr>
              <w:t xml:space="preserve"> </w:t>
            </w:r>
            <w:r w:rsidRPr="00F63AC7">
              <w:rPr>
                <w:i/>
                <w:sz w:val="16"/>
              </w:rPr>
              <w:t>Person has achieved desired fire role and only needs to maintain current competence</w:t>
            </w:r>
          </w:p>
        </w:tc>
      </w:tr>
    </w:tbl>
    <w:p w:rsidR="00F63AC7" w:rsidRDefault="00F63AC7" w:rsidP="001D7321">
      <w:pPr>
        <w:pStyle w:val="QRGNormal"/>
      </w:pPr>
    </w:p>
    <w:p w:rsidR="00F63AC7" w:rsidRDefault="00F63AC7" w:rsidP="001D7321">
      <w:pPr>
        <w:pStyle w:val="QRGNormal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7B11C4">
        <w:fldChar w:fldCharType="separate"/>
      </w:r>
      <w:r>
        <w:fldChar w:fldCharType="end"/>
      </w:r>
      <w:bookmarkEnd w:id="3"/>
      <w:r>
        <w:t xml:space="preserve"> YES</w:t>
      </w:r>
    </w:p>
    <w:p w:rsidR="00F63AC7" w:rsidRDefault="00F63AC7" w:rsidP="001D7321">
      <w:pPr>
        <w:pStyle w:val="QRG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F63AC7" w:rsidTr="00F63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421" w:type="dxa"/>
            <w:shd w:val="clear" w:color="auto" w:fill="C1ECE9" w:themeFill="background2" w:themeFillShade="E6"/>
          </w:tcPr>
          <w:p w:rsidR="00F63AC7" w:rsidRPr="00F63AC7" w:rsidRDefault="00F63AC7" w:rsidP="001D7321">
            <w:pPr>
              <w:pStyle w:val="QRGNormal"/>
              <w:rPr>
                <w:i/>
              </w:rPr>
            </w:pPr>
            <w:r w:rsidRPr="005F6401">
              <w:rPr>
                <w:b/>
              </w:rPr>
              <w:t>IDENTIFIED AS ‘BUSINESS CRITICAL/CONTINUITY’</w:t>
            </w:r>
            <w:r>
              <w:t xml:space="preserve"> </w:t>
            </w:r>
            <w:r>
              <w:rPr>
                <w:i/>
              </w:rPr>
              <w:t>Requires Regional Manager (RM) Signature</w:t>
            </w:r>
          </w:p>
        </w:tc>
      </w:tr>
    </w:tbl>
    <w:p w:rsidR="00F63AC7" w:rsidRDefault="00F63AC7" w:rsidP="001D7321">
      <w:pPr>
        <w:pStyle w:val="QRGNormal"/>
      </w:pPr>
    </w:p>
    <w:p w:rsidR="00F63AC7" w:rsidRDefault="00F63AC7" w:rsidP="001D7321">
      <w:pPr>
        <w:pStyle w:val="QRGNormal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7B11C4">
        <w:fldChar w:fldCharType="separate"/>
      </w:r>
      <w:r>
        <w:fldChar w:fldCharType="end"/>
      </w:r>
      <w:bookmarkEnd w:id="4"/>
      <w:r>
        <w:t xml:space="preserve"> YES, if ticked </w:t>
      </w:r>
      <w:r w:rsidR="00C43702">
        <w:t>add</w:t>
      </w:r>
      <w:r>
        <w:t xml:space="preserve"> name and signature of authorising RM</w:t>
      </w:r>
    </w:p>
    <w:p w:rsidR="00F63AC7" w:rsidRDefault="00F63AC7" w:rsidP="001D7321">
      <w:pPr>
        <w:pStyle w:val="QRGNormal"/>
      </w:pPr>
    </w:p>
    <w:p w:rsidR="00F63AC7" w:rsidRDefault="00F63AC7" w:rsidP="001D7321">
      <w:pPr>
        <w:pStyle w:val="QRGNormal"/>
      </w:pPr>
      <w:r>
        <w:t>Signed:</w:t>
      </w:r>
      <w:r w:rsidR="005F6401">
        <w:t>__________________________________________ Name (print):________________________________</w:t>
      </w:r>
    </w:p>
    <w:p w:rsidR="005F6401" w:rsidRDefault="005F6401" w:rsidP="001D7321">
      <w:pPr>
        <w:pStyle w:val="QRGNormal"/>
      </w:pPr>
    </w:p>
    <w:p w:rsidR="005F6401" w:rsidRDefault="005F6401" w:rsidP="001D7321">
      <w:pPr>
        <w:pStyle w:val="QRGNormal"/>
      </w:pPr>
    </w:p>
    <w:tbl>
      <w:tblPr>
        <w:tblStyle w:val="TableGrid"/>
        <w:tblW w:w="0" w:type="auto"/>
        <w:tblBorders>
          <w:left w:val="single" w:sz="8" w:space="0" w:color="00B2A9" w:themeColor="text2"/>
          <w:right w:val="single" w:sz="8" w:space="0" w:color="00B2A9" w:themeColor="text2"/>
          <w:insideH w:val="single" w:sz="6" w:space="0" w:color="00B2A9" w:themeColor="text2"/>
          <w:insideV w:val="single" w:sz="6" w:space="0" w:color="00B2A9" w:themeColor="text2"/>
        </w:tblBorders>
        <w:tblLook w:val="04A0" w:firstRow="1" w:lastRow="0" w:firstColumn="1" w:lastColumn="0" w:noHBand="0" w:noVBand="1"/>
      </w:tblPr>
      <w:tblGrid>
        <w:gridCol w:w="5418"/>
        <w:gridCol w:w="4807"/>
      </w:tblGrid>
      <w:tr w:rsidR="005F6401" w:rsidTr="005F6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25" w:type="dxa"/>
            <w:gridSpan w:val="2"/>
            <w:shd w:val="clear" w:color="auto" w:fill="C1ECE9" w:themeFill="background2" w:themeFillShade="E6"/>
          </w:tcPr>
          <w:p w:rsidR="005F6401" w:rsidRPr="005F6401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>PRIMARY PLANNED ROLE</w:t>
            </w:r>
          </w:p>
        </w:tc>
      </w:tr>
      <w:tr w:rsidR="005F6401" w:rsidTr="005F6401">
        <w:tc>
          <w:tcPr>
            <w:tcW w:w="10225" w:type="dxa"/>
            <w:gridSpan w:val="2"/>
          </w:tcPr>
          <w:p w:rsidR="005F6401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>Role</w:t>
            </w:r>
            <w:r>
              <w:t>:</w:t>
            </w:r>
          </w:p>
        </w:tc>
      </w:tr>
      <w:tr w:rsidR="005F6401" w:rsidTr="005F6401">
        <w:tc>
          <w:tcPr>
            <w:tcW w:w="5418" w:type="dxa"/>
          </w:tcPr>
          <w:p w:rsidR="005F6401" w:rsidRPr="00F63AC7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4807" w:type="dxa"/>
          </w:tcPr>
          <w:p w:rsidR="005F6401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 xml:space="preserve">End Date: </w:t>
            </w:r>
          </w:p>
        </w:tc>
      </w:tr>
      <w:tr w:rsidR="005F6401" w:rsidTr="005F6401">
        <w:tc>
          <w:tcPr>
            <w:tcW w:w="10225" w:type="dxa"/>
            <w:gridSpan w:val="2"/>
          </w:tcPr>
          <w:p w:rsidR="005F6401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 xml:space="preserve">Planned Pathway: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b/>
              </w:rPr>
              <w:instrText xml:space="preserve"> FORMCHECKBOX </w:instrText>
            </w:r>
            <w:r w:rsidR="007B11C4">
              <w:rPr>
                <w:b/>
              </w:rPr>
            </w:r>
            <w:r w:rsidR="007B11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Role Training       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b/>
              </w:rPr>
              <w:instrText xml:space="preserve"> FORMCHECKBOX </w:instrText>
            </w:r>
            <w:r w:rsidR="007B11C4">
              <w:rPr>
                <w:b/>
              </w:rPr>
            </w:r>
            <w:r w:rsidR="007B11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Coaching/Mentoring</w:t>
            </w:r>
          </w:p>
        </w:tc>
      </w:tr>
      <w:tr w:rsidR="005F6401" w:rsidTr="005F6401">
        <w:trPr>
          <w:trHeight w:val="1016"/>
        </w:trPr>
        <w:tc>
          <w:tcPr>
            <w:tcW w:w="10225" w:type="dxa"/>
            <w:gridSpan w:val="2"/>
          </w:tcPr>
          <w:p w:rsidR="005F6401" w:rsidRPr="005F6401" w:rsidRDefault="005F6401" w:rsidP="005F6401">
            <w:pPr>
              <w:pStyle w:val="QRGNormal"/>
              <w:rPr>
                <w:b/>
              </w:rPr>
            </w:pPr>
            <w:r w:rsidRPr="005F6401">
              <w:rPr>
                <w:b/>
              </w:rPr>
              <w:t>Comment:</w:t>
            </w:r>
          </w:p>
        </w:tc>
      </w:tr>
    </w:tbl>
    <w:p w:rsidR="005F6401" w:rsidRDefault="005F6401" w:rsidP="001D7321">
      <w:pPr>
        <w:pStyle w:val="QRGNormal"/>
      </w:pPr>
    </w:p>
    <w:tbl>
      <w:tblPr>
        <w:tblStyle w:val="TableGrid"/>
        <w:tblW w:w="0" w:type="auto"/>
        <w:tblBorders>
          <w:left w:val="single" w:sz="8" w:space="0" w:color="00B2A9" w:themeColor="text2"/>
          <w:right w:val="single" w:sz="8" w:space="0" w:color="00B2A9" w:themeColor="text2"/>
          <w:insideH w:val="single" w:sz="6" w:space="0" w:color="00B2A9" w:themeColor="text2"/>
          <w:insideV w:val="single" w:sz="6" w:space="0" w:color="00B2A9" w:themeColor="text2"/>
        </w:tblBorders>
        <w:tblLook w:val="04A0" w:firstRow="1" w:lastRow="0" w:firstColumn="1" w:lastColumn="0" w:noHBand="0" w:noVBand="1"/>
      </w:tblPr>
      <w:tblGrid>
        <w:gridCol w:w="5418"/>
        <w:gridCol w:w="4807"/>
      </w:tblGrid>
      <w:tr w:rsidR="005F6401" w:rsidTr="005F6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25" w:type="dxa"/>
            <w:gridSpan w:val="2"/>
            <w:shd w:val="clear" w:color="auto" w:fill="C1ECE9" w:themeFill="background2" w:themeFillShade="E6"/>
          </w:tcPr>
          <w:p w:rsidR="005F6401" w:rsidRPr="005F6401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>SECONDARY  PLANNED ROLE</w:t>
            </w:r>
          </w:p>
        </w:tc>
      </w:tr>
      <w:tr w:rsidR="005F6401" w:rsidTr="005F6401">
        <w:tc>
          <w:tcPr>
            <w:tcW w:w="10225" w:type="dxa"/>
            <w:gridSpan w:val="2"/>
          </w:tcPr>
          <w:p w:rsidR="005F6401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>Role</w:t>
            </w:r>
            <w:r>
              <w:t>:</w:t>
            </w:r>
          </w:p>
        </w:tc>
      </w:tr>
      <w:tr w:rsidR="005F6401" w:rsidTr="005F6401">
        <w:tc>
          <w:tcPr>
            <w:tcW w:w="5418" w:type="dxa"/>
          </w:tcPr>
          <w:p w:rsidR="005F6401" w:rsidRPr="00F63AC7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4807" w:type="dxa"/>
          </w:tcPr>
          <w:p w:rsidR="005F6401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 xml:space="preserve">End Date: </w:t>
            </w:r>
          </w:p>
        </w:tc>
      </w:tr>
      <w:tr w:rsidR="005F6401" w:rsidTr="005F6401">
        <w:tc>
          <w:tcPr>
            <w:tcW w:w="10225" w:type="dxa"/>
            <w:gridSpan w:val="2"/>
          </w:tcPr>
          <w:p w:rsidR="005F6401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 xml:space="preserve">Planned Pathway: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B11C4">
              <w:rPr>
                <w:b/>
              </w:rPr>
            </w:r>
            <w:r w:rsidR="007B11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Role Training       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B11C4">
              <w:rPr>
                <w:b/>
              </w:rPr>
            </w:r>
            <w:r w:rsidR="007B11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Coaching/Mentoring</w:t>
            </w:r>
          </w:p>
        </w:tc>
      </w:tr>
      <w:tr w:rsidR="005F6401" w:rsidTr="005F6401">
        <w:trPr>
          <w:trHeight w:val="1016"/>
        </w:trPr>
        <w:tc>
          <w:tcPr>
            <w:tcW w:w="10225" w:type="dxa"/>
            <w:gridSpan w:val="2"/>
          </w:tcPr>
          <w:p w:rsidR="005F6401" w:rsidRPr="005F6401" w:rsidRDefault="005F6401" w:rsidP="005F6401">
            <w:pPr>
              <w:pStyle w:val="QRGNormal"/>
              <w:rPr>
                <w:b/>
              </w:rPr>
            </w:pPr>
            <w:r w:rsidRPr="005F6401">
              <w:rPr>
                <w:b/>
              </w:rPr>
              <w:t>Comment:</w:t>
            </w:r>
          </w:p>
        </w:tc>
      </w:tr>
    </w:tbl>
    <w:p w:rsidR="005F6401" w:rsidRDefault="005F6401" w:rsidP="001D7321">
      <w:pPr>
        <w:pStyle w:val="QRGNormal"/>
      </w:pPr>
    </w:p>
    <w:p w:rsidR="005F6401" w:rsidRDefault="005F6401" w:rsidP="001D7321">
      <w:pPr>
        <w:pStyle w:val="QRGNormal"/>
      </w:pPr>
    </w:p>
    <w:p w:rsidR="005F6401" w:rsidRDefault="005F6401" w:rsidP="001D7321">
      <w:pPr>
        <w:pStyle w:val="QRGNormal"/>
      </w:pPr>
    </w:p>
    <w:tbl>
      <w:tblPr>
        <w:tblStyle w:val="TableGrid"/>
        <w:tblW w:w="0" w:type="auto"/>
        <w:tblBorders>
          <w:left w:val="single" w:sz="8" w:space="0" w:color="00B2A9" w:themeColor="text2"/>
          <w:right w:val="single" w:sz="8" w:space="0" w:color="00B2A9" w:themeColor="text2"/>
          <w:insideH w:val="single" w:sz="6" w:space="0" w:color="00B2A9" w:themeColor="text2"/>
          <w:insideV w:val="single" w:sz="6" w:space="0" w:color="00B2A9" w:themeColor="text2"/>
        </w:tblBorders>
        <w:tblLook w:val="04A0" w:firstRow="1" w:lastRow="0" w:firstColumn="1" w:lastColumn="0" w:noHBand="0" w:noVBand="1"/>
      </w:tblPr>
      <w:tblGrid>
        <w:gridCol w:w="5418"/>
        <w:gridCol w:w="4807"/>
      </w:tblGrid>
      <w:tr w:rsidR="005F6401" w:rsidTr="005F6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25" w:type="dxa"/>
            <w:gridSpan w:val="2"/>
            <w:shd w:val="clear" w:color="auto" w:fill="C1ECE9" w:themeFill="background2" w:themeFillShade="E6"/>
          </w:tcPr>
          <w:p w:rsidR="005F6401" w:rsidRPr="005F6401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>SECOND ADDITIONAL PLANNED TRAINING</w:t>
            </w:r>
          </w:p>
        </w:tc>
      </w:tr>
      <w:tr w:rsidR="005F6401" w:rsidTr="005F6401">
        <w:tc>
          <w:tcPr>
            <w:tcW w:w="10225" w:type="dxa"/>
            <w:gridSpan w:val="2"/>
          </w:tcPr>
          <w:p w:rsidR="005F6401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>Training Event Type</w:t>
            </w:r>
            <w:r>
              <w:t>:</w:t>
            </w:r>
          </w:p>
        </w:tc>
      </w:tr>
      <w:tr w:rsidR="005F6401" w:rsidTr="005F6401">
        <w:tc>
          <w:tcPr>
            <w:tcW w:w="5418" w:type="dxa"/>
          </w:tcPr>
          <w:p w:rsidR="005F6401" w:rsidRPr="00F63AC7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4807" w:type="dxa"/>
          </w:tcPr>
          <w:p w:rsidR="005F6401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 xml:space="preserve">End Date: </w:t>
            </w:r>
          </w:p>
        </w:tc>
      </w:tr>
      <w:tr w:rsidR="005F6401" w:rsidTr="005F6401">
        <w:trPr>
          <w:trHeight w:val="1016"/>
        </w:trPr>
        <w:tc>
          <w:tcPr>
            <w:tcW w:w="10225" w:type="dxa"/>
            <w:gridSpan w:val="2"/>
          </w:tcPr>
          <w:p w:rsidR="005F6401" w:rsidRPr="005F6401" w:rsidRDefault="005F6401" w:rsidP="005F6401">
            <w:pPr>
              <w:pStyle w:val="QRGNormal"/>
              <w:rPr>
                <w:b/>
              </w:rPr>
            </w:pPr>
            <w:r w:rsidRPr="005F6401">
              <w:rPr>
                <w:b/>
              </w:rPr>
              <w:t>Comment:</w:t>
            </w:r>
          </w:p>
        </w:tc>
      </w:tr>
    </w:tbl>
    <w:p w:rsidR="005F6401" w:rsidRDefault="005F6401" w:rsidP="001D7321">
      <w:pPr>
        <w:pStyle w:val="QRGNormal"/>
      </w:pPr>
    </w:p>
    <w:tbl>
      <w:tblPr>
        <w:tblStyle w:val="TableGrid"/>
        <w:tblW w:w="0" w:type="auto"/>
        <w:tblBorders>
          <w:left w:val="single" w:sz="8" w:space="0" w:color="00B2A9" w:themeColor="text2"/>
          <w:right w:val="single" w:sz="8" w:space="0" w:color="00B2A9" w:themeColor="text2"/>
          <w:insideH w:val="single" w:sz="6" w:space="0" w:color="00B2A9" w:themeColor="text2"/>
          <w:insideV w:val="single" w:sz="6" w:space="0" w:color="00B2A9" w:themeColor="text2"/>
        </w:tblBorders>
        <w:tblLook w:val="04A0" w:firstRow="1" w:lastRow="0" w:firstColumn="1" w:lastColumn="0" w:noHBand="0" w:noVBand="1"/>
      </w:tblPr>
      <w:tblGrid>
        <w:gridCol w:w="5418"/>
        <w:gridCol w:w="4807"/>
      </w:tblGrid>
      <w:tr w:rsidR="005F6401" w:rsidTr="005F6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25" w:type="dxa"/>
            <w:gridSpan w:val="2"/>
            <w:shd w:val="clear" w:color="auto" w:fill="C1ECE9" w:themeFill="background2" w:themeFillShade="E6"/>
          </w:tcPr>
          <w:p w:rsidR="005F6401" w:rsidRPr="005F6401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>THIRD ADDITIONAL PLANNED TRAINING</w:t>
            </w:r>
          </w:p>
        </w:tc>
      </w:tr>
      <w:tr w:rsidR="005F6401" w:rsidTr="005F6401">
        <w:tc>
          <w:tcPr>
            <w:tcW w:w="10225" w:type="dxa"/>
            <w:gridSpan w:val="2"/>
          </w:tcPr>
          <w:p w:rsidR="005F6401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>Training Event Type</w:t>
            </w:r>
            <w:r>
              <w:t>:</w:t>
            </w:r>
          </w:p>
        </w:tc>
      </w:tr>
      <w:tr w:rsidR="005F6401" w:rsidTr="005F6401">
        <w:tc>
          <w:tcPr>
            <w:tcW w:w="5418" w:type="dxa"/>
          </w:tcPr>
          <w:p w:rsidR="005F6401" w:rsidRPr="00F63AC7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4807" w:type="dxa"/>
          </w:tcPr>
          <w:p w:rsidR="005F6401" w:rsidRDefault="005F6401" w:rsidP="005F6401">
            <w:pPr>
              <w:pStyle w:val="QRGNormal"/>
              <w:rPr>
                <w:b/>
              </w:rPr>
            </w:pPr>
            <w:r>
              <w:rPr>
                <w:b/>
              </w:rPr>
              <w:t xml:space="preserve">End Date: </w:t>
            </w:r>
          </w:p>
        </w:tc>
      </w:tr>
      <w:tr w:rsidR="005F6401" w:rsidTr="005F6401">
        <w:trPr>
          <w:trHeight w:val="1016"/>
        </w:trPr>
        <w:tc>
          <w:tcPr>
            <w:tcW w:w="10225" w:type="dxa"/>
            <w:gridSpan w:val="2"/>
          </w:tcPr>
          <w:p w:rsidR="005F6401" w:rsidRPr="005F6401" w:rsidRDefault="005F6401" w:rsidP="005F6401">
            <w:pPr>
              <w:pStyle w:val="QRGNormal"/>
              <w:rPr>
                <w:b/>
              </w:rPr>
            </w:pPr>
            <w:r w:rsidRPr="005F6401">
              <w:rPr>
                <w:b/>
              </w:rPr>
              <w:t>Comment:</w:t>
            </w:r>
          </w:p>
        </w:tc>
      </w:tr>
    </w:tbl>
    <w:p w:rsidR="005F6401" w:rsidRDefault="005F6401" w:rsidP="001D7321">
      <w:pPr>
        <w:pStyle w:val="QRG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1"/>
        <w:gridCol w:w="3392"/>
        <w:gridCol w:w="3392"/>
      </w:tblGrid>
      <w:tr w:rsidR="005F6401" w:rsidTr="00263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421" w:type="dxa"/>
            <w:shd w:val="clear" w:color="auto" w:fill="C1ECE9" w:themeFill="background2" w:themeFillShade="E6"/>
          </w:tcPr>
          <w:p w:rsidR="005F6401" w:rsidRPr="00263754" w:rsidRDefault="005F6401" w:rsidP="001D7321">
            <w:pPr>
              <w:pStyle w:val="QRGNormal"/>
              <w:rPr>
                <w:b/>
              </w:rPr>
            </w:pPr>
            <w:r w:rsidRPr="00263754">
              <w:rPr>
                <w:b/>
              </w:rPr>
              <w:t>APPROVED BY EMPLOYEE</w:t>
            </w:r>
          </w:p>
        </w:tc>
        <w:tc>
          <w:tcPr>
            <w:tcW w:w="3392" w:type="dxa"/>
            <w:shd w:val="clear" w:color="auto" w:fill="C1ECE9" w:themeFill="background2" w:themeFillShade="E6"/>
          </w:tcPr>
          <w:p w:rsidR="005F6401" w:rsidRDefault="005F6401" w:rsidP="001D7321">
            <w:pPr>
              <w:pStyle w:val="QRG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2" w:type="dxa"/>
            <w:shd w:val="clear" w:color="auto" w:fill="C1ECE9" w:themeFill="background2" w:themeFillShade="E6"/>
          </w:tcPr>
          <w:p w:rsidR="005F6401" w:rsidRDefault="005F6401" w:rsidP="001D7321">
            <w:pPr>
              <w:pStyle w:val="QRG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754" w:rsidRPr="00263754" w:rsidTr="00281D09">
        <w:tc>
          <w:tcPr>
            <w:tcW w:w="10205" w:type="dxa"/>
            <w:gridSpan w:val="3"/>
          </w:tcPr>
          <w:p w:rsidR="00263754" w:rsidRPr="00263754" w:rsidRDefault="00263754" w:rsidP="001D7321">
            <w:pPr>
              <w:pStyle w:val="QRGNormal"/>
              <w:rPr>
                <w:b/>
              </w:rPr>
            </w:pPr>
          </w:p>
          <w:p w:rsidR="00263754" w:rsidRPr="00263754" w:rsidRDefault="00263754" w:rsidP="001D7321">
            <w:pPr>
              <w:pStyle w:val="QRGNormal"/>
              <w:rPr>
                <w:b/>
              </w:rPr>
            </w:pPr>
          </w:p>
          <w:p w:rsidR="00263754" w:rsidRPr="00263754" w:rsidRDefault="00263754" w:rsidP="001D7321">
            <w:pPr>
              <w:pStyle w:val="QRGNormal"/>
              <w:rPr>
                <w:b/>
              </w:rPr>
            </w:pPr>
          </w:p>
          <w:p w:rsidR="00263754" w:rsidRPr="00263754" w:rsidRDefault="00263754" w:rsidP="001D7321">
            <w:pPr>
              <w:pStyle w:val="QRGNormal"/>
              <w:rPr>
                <w:b/>
              </w:rPr>
            </w:pPr>
            <w:r w:rsidRPr="00263754">
              <w:rPr>
                <w:b/>
              </w:rPr>
              <w:t>Name:                                                          SIGNATURE:                                                                   DATE:</w:t>
            </w:r>
          </w:p>
        </w:tc>
      </w:tr>
    </w:tbl>
    <w:p w:rsidR="005F6401" w:rsidRDefault="005F6401" w:rsidP="001D7321">
      <w:pPr>
        <w:pStyle w:val="QRG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1"/>
        <w:gridCol w:w="3392"/>
        <w:gridCol w:w="3392"/>
      </w:tblGrid>
      <w:tr w:rsidR="00263754" w:rsidTr="003C5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421" w:type="dxa"/>
            <w:shd w:val="clear" w:color="auto" w:fill="C1ECE9" w:themeFill="background2" w:themeFillShade="E6"/>
          </w:tcPr>
          <w:p w:rsidR="00263754" w:rsidRPr="00263754" w:rsidRDefault="00263754" w:rsidP="00263754">
            <w:pPr>
              <w:pStyle w:val="QRGNormal"/>
              <w:rPr>
                <w:b/>
              </w:rPr>
            </w:pPr>
            <w:r w:rsidRPr="00263754">
              <w:rPr>
                <w:b/>
              </w:rPr>
              <w:t>APPROVED B</w:t>
            </w:r>
            <w:r>
              <w:rPr>
                <w:b/>
              </w:rPr>
              <w:t>Y SUPERVISOR</w:t>
            </w:r>
          </w:p>
        </w:tc>
        <w:tc>
          <w:tcPr>
            <w:tcW w:w="3392" w:type="dxa"/>
            <w:shd w:val="clear" w:color="auto" w:fill="C1ECE9" w:themeFill="background2" w:themeFillShade="E6"/>
          </w:tcPr>
          <w:p w:rsidR="00263754" w:rsidRDefault="00263754" w:rsidP="003C5186">
            <w:pPr>
              <w:pStyle w:val="QRG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2" w:type="dxa"/>
            <w:shd w:val="clear" w:color="auto" w:fill="C1ECE9" w:themeFill="background2" w:themeFillShade="E6"/>
          </w:tcPr>
          <w:p w:rsidR="00263754" w:rsidRDefault="00263754" w:rsidP="003C5186">
            <w:pPr>
              <w:pStyle w:val="QRG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754" w:rsidRPr="00263754" w:rsidTr="003C5186">
        <w:tc>
          <w:tcPr>
            <w:tcW w:w="10205" w:type="dxa"/>
            <w:gridSpan w:val="3"/>
          </w:tcPr>
          <w:p w:rsidR="00263754" w:rsidRPr="00263754" w:rsidRDefault="00263754" w:rsidP="003C5186">
            <w:pPr>
              <w:pStyle w:val="QRGNormal"/>
              <w:rPr>
                <w:b/>
              </w:rPr>
            </w:pPr>
          </w:p>
          <w:p w:rsidR="00263754" w:rsidRPr="00263754" w:rsidRDefault="00263754" w:rsidP="003C5186">
            <w:pPr>
              <w:pStyle w:val="QRGNormal"/>
              <w:rPr>
                <w:b/>
              </w:rPr>
            </w:pPr>
          </w:p>
          <w:p w:rsidR="00263754" w:rsidRPr="00263754" w:rsidRDefault="00263754" w:rsidP="003C5186">
            <w:pPr>
              <w:pStyle w:val="QRGNormal"/>
              <w:rPr>
                <w:b/>
              </w:rPr>
            </w:pPr>
          </w:p>
          <w:p w:rsidR="00263754" w:rsidRPr="00263754" w:rsidRDefault="00263754" w:rsidP="003C5186">
            <w:pPr>
              <w:pStyle w:val="QRGNormal"/>
              <w:rPr>
                <w:b/>
              </w:rPr>
            </w:pPr>
            <w:r w:rsidRPr="00263754">
              <w:rPr>
                <w:b/>
              </w:rPr>
              <w:t>Name:                                                          SIGNATURE:                                                                   DATE:</w:t>
            </w:r>
          </w:p>
        </w:tc>
      </w:tr>
    </w:tbl>
    <w:p w:rsidR="00263754" w:rsidRDefault="00263754" w:rsidP="001D7321">
      <w:pPr>
        <w:pStyle w:val="QRG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1"/>
        <w:gridCol w:w="3392"/>
        <w:gridCol w:w="3392"/>
      </w:tblGrid>
      <w:tr w:rsidR="00263754" w:rsidTr="003C5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421" w:type="dxa"/>
            <w:shd w:val="clear" w:color="auto" w:fill="C1ECE9" w:themeFill="background2" w:themeFillShade="E6"/>
          </w:tcPr>
          <w:p w:rsidR="00263754" w:rsidRPr="00263754" w:rsidRDefault="00263754" w:rsidP="00263754">
            <w:pPr>
              <w:pStyle w:val="QRGNormal"/>
              <w:rPr>
                <w:b/>
              </w:rPr>
            </w:pPr>
            <w:r w:rsidRPr="00263754">
              <w:rPr>
                <w:b/>
              </w:rPr>
              <w:t xml:space="preserve">APPROVED BY </w:t>
            </w:r>
            <w:r>
              <w:rPr>
                <w:b/>
              </w:rPr>
              <w:t>FIRE MANAGEMENT</w:t>
            </w:r>
          </w:p>
        </w:tc>
        <w:tc>
          <w:tcPr>
            <w:tcW w:w="3392" w:type="dxa"/>
            <w:shd w:val="clear" w:color="auto" w:fill="C1ECE9" w:themeFill="background2" w:themeFillShade="E6"/>
          </w:tcPr>
          <w:p w:rsidR="00263754" w:rsidRDefault="00263754" w:rsidP="003C5186">
            <w:pPr>
              <w:pStyle w:val="QRG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2" w:type="dxa"/>
            <w:shd w:val="clear" w:color="auto" w:fill="C1ECE9" w:themeFill="background2" w:themeFillShade="E6"/>
          </w:tcPr>
          <w:p w:rsidR="00263754" w:rsidRDefault="00263754" w:rsidP="003C5186">
            <w:pPr>
              <w:pStyle w:val="QRG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754" w:rsidRPr="00263754" w:rsidTr="003C5186">
        <w:tc>
          <w:tcPr>
            <w:tcW w:w="10205" w:type="dxa"/>
            <w:gridSpan w:val="3"/>
          </w:tcPr>
          <w:p w:rsidR="00263754" w:rsidRPr="00263754" w:rsidRDefault="00263754" w:rsidP="003C5186">
            <w:pPr>
              <w:pStyle w:val="QRGNormal"/>
              <w:rPr>
                <w:b/>
              </w:rPr>
            </w:pPr>
          </w:p>
          <w:p w:rsidR="00263754" w:rsidRPr="00263754" w:rsidRDefault="00263754" w:rsidP="003C5186">
            <w:pPr>
              <w:pStyle w:val="QRGNormal"/>
              <w:rPr>
                <w:b/>
              </w:rPr>
            </w:pPr>
          </w:p>
          <w:p w:rsidR="00263754" w:rsidRPr="00263754" w:rsidRDefault="00263754" w:rsidP="003C5186">
            <w:pPr>
              <w:pStyle w:val="QRGNormal"/>
              <w:rPr>
                <w:b/>
              </w:rPr>
            </w:pPr>
          </w:p>
          <w:p w:rsidR="00263754" w:rsidRPr="00263754" w:rsidRDefault="00263754" w:rsidP="003C5186">
            <w:pPr>
              <w:pStyle w:val="QRGNormal"/>
              <w:rPr>
                <w:b/>
              </w:rPr>
            </w:pPr>
            <w:r w:rsidRPr="00263754">
              <w:rPr>
                <w:b/>
              </w:rPr>
              <w:t>Name:                                                          SIGNATURE:                                                                   DATE:</w:t>
            </w:r>
          </w:p>
        </w:tc>
      </w:tr>
    </w:tbl>
    <w:p w:rsidR="00263754" w:rsidRDefault="00263754" w:rsidP="001D7321">
      <w:pPr>
        <w:pStyle w:val="QRG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BC2B7B" w:rsidTr="00512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05" w:type="dxa"/>
            <w:shd w:val="clear" w:color="auto" w:fill="C1ECE9" w:themeFill="background2" w:themeFillShade="E6"/>
          </w:tcPr>
          <w:p w:rsidR="00BC2B7B" w:rsidRPr="00BC2B7B" w:rsidRDefault="00BC2B7B" w:rsidP="001D7321">
            <w:pPr>
              <w:pStyle w:val="QRGNormal"/>
              <w:rPr>
                <w:b/>
              </w:rPr>
            </w:pPr>
            <w:r>
              <w:rPr>
                <w:b/>
              </w:rPr>
              <w:t>ENTERED INTO LaDIS?</w:t>
            </w:r>
          </w:p>
        </w:tc>
      </w:tr>
      <w:tr w:rsidR="00BC2B7B" w:rsidTr="00E2006B">
        <w:tc>
          <w:tcPr>
            <w:tcW w:w="10205" w:type="dxa"/>
          </w:tcPr>
          <w:p w:rsidR="00BC2B7B" w:rsidRPr="00BC2B7B" w:rsidRDefault="00BC2B7B" w:rsidP="001D7321">
            <w:pPr>
              <w:pStyle w:val="QRGNormal"/>
              <w:rPr>
                <w:b/>
              </w:rPr>
            </w:pPr>
            <w:r w:rsidRPr="00BC2B7B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BC2B7B">
              <w:rPr>
                <w:b/>
              </w:rPr>
              <w:instrText xml:space="preserve"> FORMCHECKBOX </w:instrText>
            </w:r>
            <w:r w:rsidR="007B11C4">
              <w:rPr>
                <w:b/>
              </w:rPr>
            </w:r>
            <w:r w:rsidR="007B11C4">
              <w:rPr>
                <w:b/>
              </w:rPr>
              <w:fldChar w:fldCharType="separate"/>
            </w:r>
            <w:r w:rsidRPr="00BC2B7B">
              <w:rPr>
                <w:b/>
              </w:rPr>
              <w:fldChar w:fldCharType="end"/>
            </w:r>
            <w:bookmarkEnd w:id="7"/>
            <w:r w:rsidRPr="00BC2B7B">
              <w:rPr>
                <w:b/>
              </w:rPr>
              <w:t xml:space="preserve"> YES                       </w:t>
            </w:r>
            <w:r w:rsidRPr="00BC2B7B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BC2B7B">
              <w:rPr>
                <w:b/>
              </w:rPr>
              <w:instrText xml:space="preserve"> FORMCHECKBOX </w:instrText>
            </w:r>
            <w:r w:rsidR="007B11C4">
              <w:rPr>
                <w:b/>
              </w:rPr>
            </w:r>
            <w:r w:rsidR="007B11C4">
              <w:rPr>
                <w:b/>
              </w:rPr>
              <w:fldChar w:fldCharType="separate"/>
            </w:r>
            <w:r w:rsidRPr="00BC2B7B">
              <w:rPr>
                <w:b/>
              </w:rPr>
              <w:fldChar w:fldCharType="end"/>
            </w:r>
            <w:bookmarkEnd w:id="8"/>
            <w:r w:rsidRPr="00BC2B7B">
              <w:rPr>
                <w:b/>
              </w:rPr>
              <w:t xml:space="preserve"> NO</w:t>
            </w:r>
          </w:p>
        </w:tc>
      </w:tr>
      <w:tr w:rsidR="00BC2B7B" w:rsidTr="00547DFF">
        <w:tc>
          <w:tcPr>
            <w:tcW w:w="10205" w:type="dxa"/>
          </w:tcPr>
          <w:p w:rsidR="00BC2B7B" w:rsidRDefault="00BC2B7B" w:rsidP="001D7321">
            <w:pPr>
              <w:pStyle w:val="QRGNormal"/>
              <w:rPr>
                <w:b/>
              </w:rPr>
            </w:pPr>
            <w:r w:rsidRPr="00BC2B7B">
              <w:rPr>
                <w:b/>
              </w:rPr>
              <w:t>Comment:</w:t>
            </w:r>
          </w:p>
          <w:p w:rsidR="00BC2B7B" w:rsidRDefault="00BC2B7B" w:rsidP="001D7321">
            <w:pPr>
              <w:pStyle w:val="QRGNormal"/>
              <w:rPr>
                <w:b/>
              </w:rPr>
            </w:pPr>
          </w:p>
          <w:p w:rsidR="00BC2B7B" w:rsidRPr="00BC2B7B" w:rsidRDefault="00BC2B7B" w:rsidP="001D7321">
            <w:pPr>
              <w:pStyle w:val="QRGNormal"/>
              <w:rPr>
                <w:b/>
              </w:rPr>
            </w:pPr>
          </w:p>
        </w:tc>
      </w:tr>
    </w:tbl>
    <w:p w:rsidR="00263754" w:rsidRDefault="00263754" w:rsidP="001D7321">
      <w:pPr>
        <w:pStyle w:val="QRGNormal"/>
      </w:pPr>
    </w:p>
    <w:p w:rsidR="00BC2B7B" w:rsidRDefault="00BC2B7B" w:rsidP="001D7321">
      <w:pPr>
        <w:pStyle w:val="QRGNormal"/>
      </w:pPr>
    </w:p>
    <w:p w:rsidR="00BC2B7B" w:rsidRDefault="00BC2B7B" w:rsidP="001D7321">
      <w:pPr>
        <w:pStyle w:val="QRG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BC2B7B" w:rsidTr="003C5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05" w:type="dxa"/>
            <w:shd w:val="clear" w:color="auto" w:fill="C1ECE9" w:themeFill="background2" w:themeFillShade="E6"/>
          </w:tcPr>
          <w:p w:rsidR="00BC2B7B" w:rsidRPr="00BC2B7B" w:rsidRDefault="00BC2B7B" w:rsidP="003C5186">
            <w:pPr>
              <w:pStyle w:val="QRGNormal"/>
              <w:rPr>
                <w:b/>
              </w:rPr>
            </w:pPr>
            <w:r>
              <w:rPr>
                <w:b/>
              </w:rPr>
              <w:t>EMPLOYEE ON DISTRICT FIRE ROSTER</w:t>
            </w:r>
          </w:p>
        </w:tc>
      </w:tr>
      <w:tr w:rsidR="00BC2B7B" w:rsidTr="003C5186">
        <w:tc>
          <w:tcPr>
            <w:tcW w:w="10205" w:type="dxa"/>
          </w:tcPr>
          <w:p w:rsidR="00BC2B7B" w:rsidRPr="00BC2B7B" w:rsidRDefault="00BC2B7B" w:rsidP="003C5186">
            <w:pPr>
              <w:pStyle w:val="QRGNormal"/>
              <w:rPr>
                <w:b/>
              </w:rPr>
            </w:pPr>
            <w:r w:rsidRPr="00BC2B7B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B7B">
              <w:rPr>
                <w:b/>
              </w:rPr>
              <w:instrText xml:space="preserve"> FORMCHECKBOX </w:instrText>
            </w:r>
            <w:r w:rsidR="007B11C4">
              <w:rPr>
                <w:b/>
              </w:rPr>
            </w:r>
            <w:r w:rsidR="007B11C4">
              <w:rPr>
                <w:b/>
              </w:rPr>
              <w:fldChar w:fldCharType="separate"/>
            </w:r>
            <w:r w:rsidRPr="00BC2B7B">
              <w:rPr>
                <w:b/>
              </w:rPr>
              <w:fldChar w:fldCharType="end"/>
            </w:r>
            <w:r w:rsidRPr="00BC2B7B">
              <w:rPr>
                <w:b/>
              </w:rPr>
              <w:t xml:space="preserve"> YES                       </w:t>
            </w:r>
            <w:r w:rsidRPr="00BC2B7B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B7B">
              <w:rPr>
                <w:b/>
              </w:rPr>
              <w:instrText xml:space="preserve"> FORMCHECKBOX </w:instrText>
            </w:r>
            <w:r w:rsidR="007B11C4">
              <w:rPr>
                <w:b/>
              </w:rPr>
            </w:r>
            <w:r w:rsidR="007B11C4">
              <w:rPr>
                <w:b/>
              </w:rPr>
              <w:fldChar w:fldCharType="separate"/>
            </w:r>
            <w:r w:rsidRPr="00BC2B7B">
              <w:rPr>
                <w:b/>
              </w:rPr>
              <w:fldChar w:fldCharType="end"/>
            </w:r>
            <w:r w:rsidRPr="00BC2B7B">
              <w:rPr>
                <w:b/>
              </w:rPr>
              <w:t xml:space="preserve"> NO</w:t>
            </w:r>
          </w:p>
        </w:tc>
      </w:tr>
      <w:tr w:rsidR="00BC2B7B" w:rsidTr="003C5186">
        <w:tc>
          <w:tcPr>
            <w:tcW w:w="10205" w:type="dxa"/>
          </w:tcPr>
          <w:p w:rsidR="00BC2B7B" w:rsidRDefault="00BC2B7B" w:rsidP="003C5186">
            <w:pPr>
              <w:pStyle w:val="QRGNormal"/>
              <w:rPr>
                <w:b/>
              </w:rPr>
            </w:pPr>
            <w:r w:rsidRPr="00BC2B7B">
              <w:rPr>
                <w:b/>
              </w:rPr>
              <w:t>Comment:</w:t>
            </w:r>
          </w:p>
          <w:p w:rsidR="00BC2B7B" w:rsidRDefault="00BC2B7B" w:rsidP="003C5186">
            <w:pPr>
              <w:pStyle w:val="QRGNormal"/>
              <w:rPr>
                <w:b/>
              </w:rPr>
            </w:pPr>
          </w:p>
          <w:p w:rsidR="00BC2B7B" w:rsidRPr="00BC2B7B" w:rsidRDefault="00BC2B7B" w:rsidP="003C5186">
            <w:pPr>
              <w:pStyle w:val="QRGNormal"/>
              <w:rPr>
                <w:b/>
              </w:rPr>
            </w:pPr>
          </w:p>
        </w:tc>
      </w:tr>
    </w:tbl>
    <w:p w:rsidR="00BC2B7B" w:rsidRDefault="00BC2B7B" w:rsidP="001D7321">
      <w:pPr>
        <w:pStyle w:val="QRGNormal"/>
        <w:rPr>
          <w:b/>
          <w:u w:val="single"/>
        </w:rPr>
      </w:pPr>
    </w:p>
    <w:p w:rsidR="00BC2B7B" w:rsidRPr="00BC2B7B" w:rsidRDefault="00BC2B7B" w:rsidP="001D7321">
      <w:pPr>
        <w:pStyle w:val="QRGNormal"/>
        <w:rPr>
          <w:b/>
          <w:u w:val="single"/>
        </w:rPr>
      </w:pPr>
      <w:r w:rsidRPr="00BC2B7B">
        <w:rPr>
          <w:b/>
          <w:u w:val="single"/>
        </w:rPr>
        <w:t>OR</w:t>
      </w:r>
    </w:p>
    <w:p w:rsidR="00BC2B7B" w:rsidRDefault="00BC2B7B" w:rsidP="001D7321">
      <w:pPr>
        <w:pStyle w:val="QRGNormal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BC2B7B" w:rsidTr="003C5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05" w:type="dxa"/>
            <w:shd w:val="clear" w:color="auto" w:fill="C1ECE9" w:themeFill="background2" w:themeFillShade="E6"/>
          </w:tcPr>
          <w:p w:rsidR="00BC2B7B" w:rsidRPr="00BC2B7B" w:rsidRDefault="00BC2B7B" w:rsidP="003C5186">
            <w:pPr>
              <w:pStyle w:val="QRGNormal"/>
              <w:rPr>
                <w:b/>
              </w:rPr>
            </w:pPr>
            <w:r>
              <w:rPr>
                <w:b/>
              </w:rPr>
              <w:t>EMPLOYEE ON REGIONAL FIRE ROSTER</w:t>
            </w:r>
          </w:p>
        </w:tc>
      </w:tr>
      <w:tr w:rsidR="00BC2B7B" w:rsidTr="003C5186">
        <w:tc>
          <w:tcPr>
            <w:tcW w:w="10205" w:type="dxa"/>
          </w:tcPr>
          <w:p w:rsidR="00BC2B7B" w:rsidRPr="00BC2B7B" w:rsidRDefault="00BC2B7B" w:rsidP="003C5186">
            <w:pPr>
              <w:pStyle w:val="QRGNormal"/>
              <w:rPr>
                <w:b/>
              </w:rPr>
            </w:pPr>
            <w:r w:rsidRPr="00BC2B7B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B7B">
              <w:rPr>
                <w:b/>
              </w:rPr>
              <w:instrText xml:space="preserve"> FORMCHECKBOX </w:instrText>
            </w:r>
            <w:r w:rsidR="007B11C4">
              <w:rPr>
                <w:b/>
              </w:rPr>
            </w:r>
            <w:r w:rsidR="007B11C4">
              <w:rPr>
                <w:b/>
              </w:rPr>
              <w:fldChar w:fldCharType="separate"/>
            </w:r>
            <w:r w:rsidRPr="00BC2B7B">
              <w:rPr>
                <w:b/>
              </w:rPr>
              <w:fldChar w:fldCharType="end"/>
            </w:r>
            <w:r w:rsidRPr="00BC2B7B">
              <w:rPr>
                <w:b/>
              </w:rPr>
              <w:t xml:space="preserve"> YES                       </w:t>
            </w:r>
            <w:r w:rsidRPr="00BC2B7B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B7B">
              <w:rPr>
                <w:b/>
              </w:rPr>
              <w:instrText xml:space="preserve"> FORMCHECKBOX </w:instrText>
            </w:r>
            <w:r w:rsidR="007B11C4">
              <w:rPr>
                <w:b/>
              </w:rPr>
            </w:r>
            <w:r w:rsidR="007B11C4">
              <w:rPr>
                <w:b/>
              </w:rPr>
              <w:fldChar w:fldCharType="separate"/>
            </w:r>
            <w:r w:rsidRPr="00BC2B7B">
              <w:rPr>
                <w:b/>
              </w:rPr>
              <w:fldChar w:fldCharType="end"/>
            </w:r>
            <w:r w:rsidRPr="00BC2B7B">
              <w:rPr>
                <w:b/>
              </w:rPr>
              <w:t xml:space="preserve"> NO</w:t>
            </w:r>
          </w:p>
        </w:tc>
      </w:tr>
      <w:tr w:rsidR="00BC2B7B" w:rsidTr="003C5186">
        <w:tc>
          <w:tcPr>
            <w:tcW w:w="10205" w:type="dxa"/>
          </w:tcPr>
          <w:p w:rsidR="00BC2B7B" w:rsidRDefault="00BC2B7B" w:rsidP="003C5186">
            <w:pPr>
              <w:pStyle w:val="QRGNormal"/>
              <w:rPr>
                <w:b/>
              </w:rPr>
            </w:pPr>
            <w:r w:rsidRPr="00BC2B7B">
              <w:rPr>
                <w:b/>
              </w:rPr>
              <w:t>Comment:</w:t>
            </w:r>
          </w:p>
          <w:p w:rsidR="00BC2B7B" w:rsidRDefault="00BC2B7B" w:rsidP="003C5186">
            <w:pPr>
              <w:pStyle w:val="QRGNormal"/>
              <w:rPr>
                <w:b/>
              </w:rPr>
            </w:pPr>
          </w:p>
          <w:p w:rsidR="00BC2B7B" w:rsidRPr="00BC2B7B" w:rsidRDefault="00BC2B7B" w:rsidP="003C5186">
            <w:pPr>
              <w:pStyle w:val="QRGNormal"/>
              <w:rPr>
                <w:b/>
              </w:rPr>
            </w:pPr>
          </w:p>
        </w:tc>
      </w:tr>
    </w:tbl>
    <w:p w:rsidR="00BC2B7B" w:rsidRDefault="00BC2B7B" w:rsidP="001D7321">
      <w:pPr>
        <w:pStyle w:val="QRGNormal"/>
        <w:rPr>
          <w:b/>
          <w:i/>
          <w:u w:val="single"/>
        </w:rPr>
      </w:pPr>
    </w:p>
    <w:p w:rsidR="00BC2B7B" w:rsidRPr="00BC2B7B" w:rsidRDefault="00BC2B7B" w:rsidP="001D7321">
      <w:pPr>
        <w:pStyle w:val="QRGNormal"/>
        <w:rPr>
          <w:b/>
          <w:i/>
          <w:u w:val="single"/>
        </w:rPr>
      </w:pPr>
      <w:r w:rsidRPr="00BC2B7B">
        <w:rPr>
          <w:b/>
          <w:i/>
          <w:u w:val="single"/>
        </w:rPr>
        <w:t>OR</w:t>
      </w:r>
    </w:p>
    <w:p w:rsidR="00BC2B7B" w:rsidRDefault="00BC2B7B" w:rsidP="001D7321">
      <w:pPr>
        <w:pStyle w:val="QRGNormal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BC2B7B" w:rsidTr="003C5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05" w:type="dxa"/>
            <w:shd w:val="clear" w:color="auto" w:fill="C1ECE9" w:themeFill="background2" w:themeFillShade="E6"/>
          </w:tcPr>
          <w:p w:rsidR="00BC2B7B" w:rsidRPr="00BC2B7B" w:rsidRDefault="00BC2B7B" w:rsidP="003C5186">
            <w:pPr>
              <w:pStyle w:val="QRGNormal"/>
              <w:rPr>
                <w:b/>
              </w:rPr>
            </w:pPr>
            <w:r>
              <w:rPr>
                <w:b/>
              </w:rPr>
              <w:t>EMPLOYEE ON AD HOC AVAILABILITY REGISTER</w:t>
            </w:r>
          </w:p>
        </w:tc>
      </w:tr>
      <w:tr w:rsidR="00BC2B7B" w:rsidTr="003C5186">
        <w:tc>
          <w:tcPr>
            <w:tcW w:w="10205" w:type="dxa"/>
          </w:tcPr>
          <w:p w:rsidR="00BC2B7B" w:rsidRPr="00BC2B7B" w:rsidRDefault="00BC2B7B" w:rsidP="003C5186">
            <w:pPr>
              <w:pStyle w:val="QRGNormal"/>
              <w:rPr>
                <w:b/>
              </w:rPr>
            </w:pPr>
            <w:r w:rsidRPr="00BC2B7B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B7B">
              <w:rPr>
                <w:b/>
              </w:rPr>
              <w:instrText xml:space="preserve"> FORMCHECKBOX </w:instrText>
            </w:r>
            <w:r w:rsidR="007B11C4">
              <w:rPr>
                <w:b/>
              </w:rPr>
            </w:r>
            <w:r w:rsidR="007B11C4">
              <w:rPr>
                <w:b/>
              </w:rPr>
              <w:fldChar w:fldCharType="separate"/>
            </w:r>
            <w:r w:rsidRPr="00BC2B7B">
              <w:rPr>
                <w:b/>
              </w:rPr>
              <w:fldChar w:fldCharType="end"/>
            </w:r>
            <w:r w:rsidRPr="00BC2B7B">
              <w:rPr>
                <w:b/>
              </w:rPr>
              <w:t xml:space="preserve"> YES                       </w:t>
            </w:r>
            <w:r w:rsidRPr="00BC2B7B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B7B">
              <w:rPr>
                <w:b/>
              </w:rPr>
              <w:instrText xml:space="preserve"> FORMCHECKBOX </w:instrText>
            </w:r>
            <w:r w:rsidR="007B11C4">
              <w:rPr>
                <w:b/>
              </w:rPr>
            </w:r>
            <w:r w:rsidR="007B11C4">
              <w:rPr>
                <w:b/>
              </w:rPr>
              <w:fldChar w:fldCharType="separate"/>
            </w:r>
            <w:r w:rsidRPr="00BC2B7B">
              <w:rPr>
                <w:b/>
              </w:rPr>
              <w:fldChar w:fldCharType="end"/>
            </w:r>
            <w:r w:rsidRPr="00BC2B7B">
              <w:rPr>
                <w:b/>
              </w:rPr>
              <w:t xml:space="preserve"> NO</w:t>
            </w:r>
          </w:p>
        </w:tc>
      </w:tr>
      <w:tr w:rsidR="00BC2B7B" w:rsidTr="003C5186">
        <w:tc>
          <w:tcPr>
            <w:tcW w:w="10205" w:type="dxa"/>
          </w:tcPr>
          <w:p w:rsidR="00BC2B7B" w:rsidRDefault="00BC2B7B" w:rsidP="003C5186">
            <w:pPr>
              <w:pStyle w:val="QRGNormal"/>
              <w:rPr>
                <w:b/>
              </w:rPr>
            </w:pPr>
            <w:r w:rsidRPr="00BC2B7B">
              <w:rPr>
                <w:b/>
              </w:rPr>
              <w:t>Comment:</w:t>
            </w:r>
          </w:p>
          <w:p w:rsidR="00BC2B7B" w:rsidRDefault="00BC2B7B" w:rsidP="003C5186">
            <w:pPr>
              <w:pStyle w:val="QRGNormal"/>
              <w:rPr>
                <w:b/>
              </w:rPr>
            </w:pPr>
          </w:p>
          <w:p w:rsidR="00BC2B7B" w:rsidRPr="00BC2B7B" w:rsidRDefault="00BC2B7B" w:rsidP="003C5186">
            <w:pPr>
              <w:pStyle w:val="QRGNormal"/>
              <w:rPr>
                <w:b/>
              </w:rPr>
            </w:pPr>
          </w:p>
        </w:tc>
      </w:tr>
    </w:tbl>
    <w:p w:rsidR="00BC2B7B" w:rsidRDefault="00BC2B7B" w:rsidP="001D7321">
      <w:pPr>
        <w:pStyle w:val="QRGNormal"/>
        <w:rPr>
          <w:b/>
          <w:i/>
        </w:rPr>
      </w:pPr>
    </w:p>
    <w:p w:rsidR="00BC2B7B" w:rsidRDefault="00BC2B7B">
      <w:pPr>
        <w:rPr>
          <w:rFonts w:ascii="Arial" w:hAnsi="Arial" w:cs="Times New Roman"/>
          <w:b/>
          <w:i/>
          <w:color w:val="000000"/>
          <w:szCs w:val="24"/>
        </w:rPr>
      </w:pPr>
      <w:r>
        <w:rPr>
          <w:b/>
          <w:i/>
        </w:rPr>
        <w:br w:type="page"/>
      </w:r>
    </w:p>
    <w:p w:rsidR="00BC2B7B" w:rsidRDefault="00BC2B7B" w:rsidP="001D7321">
      <w:pPr>
        <w:pStyle w:val="QRGNormal"/>
        <w:rPr>
          <w:b/>
          <w:i/>
        </w:rPr>
        <w:sectPr w:rsidR="00BC2B7B" w:rsidSect="00D909C2">
          <w:footerReference w:type="even" r:id="rId14"/>
          <w:type w:val="continuous"/>
          <w:pgSz w:w="11907" w:h="16840" w:code="9"/>
          <w:pgMar w:top="2211" w:right="851" w:bottom="1560" w:left="851" w:header="284" w:footer="284" w:gutter="0"/>
          <w:cols w:space="284"/>
          <w:docGrid w:linePitch="360"/>
        </w:sectPr>
      </w:pPr>
    </w:p>
    <w:p w:rsidR="00BC2B7B" w:rsidRDefault="00BC2B7B" w:rsidP="00BC2B7B">
      <w:pPr>
        <w:rPr>
          <w:rFonts w:ascii="Calibri" w:hAnsi="Calibri"/>
          <w:i/>
          <w:sz w:val="18"/>
          <w:szCs w:val="18"/>
        </w:rPr>
      </w:pPr>
    </w:p>
    <w:p w:rsidR="00BC2B7B" w:rsidRDefault="00BC2B7B" w:rsidP="00BC2B7B">
      <w:pPr>
        <w:rPr>
          <w:rFonts w:ascii="Calibri" w:hAnsi="Calibri"/>
          <w:i/>
          <w:sz w:val="18"/>
          <w:szCs w:val="18"/>
        </w:rPr>
      </w:pPr>
    </w:p>
    <w:p w:rsidR="00BC2B7B" w:rsidRDefault="00BC2B7B" w:rsidP="00BC2B7B">
      <w:pPr>
        <w:rPr>
          <w:rFonts w:ascii="Calibri" w:hAnsi="Calibri"/>
          <w:i/>
          <w:sz w:val="18"/>
          <w:szCs w:val="18"/>
        </w:rPr>
      </w:pPr>
    </w:p>
    <w:p w:rsidR="00BC2B7B" w:rsidRDefault="00BC2B7B" w:rsidP="00BC2B7B">
      <w:pPr>
        <w:rPr>
          <w:rFonts w:ascii="Calibri" w:hAnsi="Calibri"/>
          <w:i/>
          <w:sz w:val="18"/>
          <w:szCs w:val="18"/>
        </w:rPr>
      </w:pPr>
    </w:p>
    <w:p w:rsidR="00BC2B7B" w:rsidRDefault="00BC2B7B" w:rsidP="00BC2B7B">
      <w:pPr>
        <w:rPr>
          <w:rFonts w:ascii="Calibri" w:hAnsi="Calibri"/>
          <w:i/>
          <w:sz w:val="18"/>
          <w:szCs w:val="18"/>
        </w:rPr>
      </w:pPr>
    </w:p>
    <w:p w:rsidR="00BC2B7B" w:rsidRPr="004F1138" w:rsidRDefault="00BC2B7B" w:rsidP="00BC2B7B">
      <w:pPr>
        <w:rPr>
          <w:rFonts w:ascii="Calibri" w:hAnsi="Calibri"/>
          <w:i/>
          <w:sz w:val="18"/>
          <w:szCs w:val="18"/>
        </w:rPr>
      </w:pPr>
      <w:r w:rsidRPr="004F1138">
        <w:rPr>
          <w:rFonts w:ascii="Calibri" w:hAnsi="Calibri"/>
          <w:i/>
          <w:sz w:val="18"/>
          <w:szCs w:val="18"/>
        </w:rPr>
        <w:t>Note: in the list of Planned Roles below an asterisk</w:t>
      </w:r>
      <w:r w:rsidRPr="004F1138">
        <w:rPr>
          <w:rFonts w:ascii="Calibri" w:hAnsi="Calibri"/>
          <w:i/>
          <w:color w:val="FF0000"/>
          <w:sz w:val="18"/>
          <w:szCs w:val="18"/>
        </w:rPr>
        <w:t xml:space="preserve"> </w:t>
      </w:r>
      <w:r w:rsidRPr="004F1138">
        <w:rPr>
          <w:rFonts w:ascii="Calibri" w:hAnsi="Calibri"/>
          <w:i/>
          <w:color w:val="000000"/>
          <w:sz w:val="18"/>
          <w:szCs w:val="18"/>
        </w:rPr>
        <w:t>(</w:t>
      </w:r>
      <w:r w:rsidRPr="004F1138">
        <w:rPr>
          <w:rFonts w:ascii="Calibri" w:hAnsi="Calibri"/>
          <w:i/>
          <w:color w:val="FF0000"/>
          <w:sz w:val="18"/>
          <w:szCs w:val="18"/>
        </w:rPr>
        <w:t>*</w:t>
      </w:r>
      <w:r w:rsidRPr="004F1138">
        <w:rPr>
          <w:rFonts w:ascii="Calibri" w:hAnsi="Calibri"/>
          <w:i/>
          <w:color w:val="000000"/>
          <w:sz w:val="18"/>
          <w:szCs w:val="18"/>
        </w:rPr>
        <w:t>)</w:t>
      </w:r>
      <w:r w:rsidRPr="004F1138">
        <w:rPr>
          <w:rFonts w:ascii="Calibri" w:hAnsi="Calibri"/>
          <w:i/>
          <w:color w:val="FF0000"/>
          <w:sz w:val="18"/>
          <w:szCs w:val="18"/>
        </w:rPr>
        <w:t xml:space="preserve"> </w:t>
      </w:r>
      <w:r w:rsidRPr="004F1138">
        <w:rPr>
          <w:rFonts w:ascii="Calibri" w:hAnsi="Calibri"/>
          <w:i/>
          <w:sz w:val="18"/>
          <w:szCs w:val="18"/>
        </w:rPr>
        <w:t>denotes that there is no associated Training Event; the Planned Role is achieved through experience (for example progression to Level 3) or by learning on-the-job (for example, Management Support).  The Planned Roles with no asterisk all have an associated Training Event.</w:t>
      </w:r>
    </w:p>
    <w:p w:rsidR="00BC2B7B" w:rsidRPr="004F1138" w:rsidRDefault="00BC2B7B" w:rsidP="00BC2B7B">
      <w:pPr>
        <w:rPr>
          <w:rFonts w:ascii="Calibri" w:hAnsi="Calibri"/>
          <w:i/>
          <w:sz w:val="18"/>
          <w:szCs w:val="18"/>
        </w:rPr>
      </w:pPr>
      <w:r w:rsidRPr="004F1138">
        <w:rPr>
          <w:rFonts w:ascii="Calibri" w:hAnsi="Calibri"/>
          <w:i/>
          <w:sz w:val="18"/>
          <w:szCs w:val="18"/>
        </w:rPr>
        <w:t>Note: in the list of both the Planned Roles and Additional Planned Training, a double asterisk (</w:t>
      </w:r>
      <w:r w:rsidRPr="004F1138">
        <w:rPr>
          <w:rFonts w:ascii="Calibri" w:hAnsi="Calibri"/>
          <w:i/>
          <w:color w:val="FF0000"/>
          <w:sz w:val="18"/>
          <w:szCs w:val="18"/>
        </w:rPr>
        <w:t>**</w:t>
      </w:r>
      <w:r w:rsidRPr="004F1138">
        <w:rPr>
          <w:rFonts w:ascii="Calibri" w:hAnsi="Calibri"/>
          <w:i/>
          <w:sz w:val="18"/>
          <w:szCs w:val="18"/>
        </w:rPr>
        <w:t>) denotes that the Programs or Courses are NOT available for selection as part of an ERDP ( usually because Externally run Training Events), but may be recorded on this form for the purposes of skills development</w:t>
      </w:r>
    </w:p>
    <w:p w:rsidR="00BC2B7B" w:rsidRDefault="00BC2B7B" w:rsidP="00BC2B7B">
      <w:pPr>
        <w:rPr>
          <w:rFonts w:ascii="Calibri" w:hAnsi="Calibri"/>
          <w:b/>
          <w:sz w:val="16"/>
          <w:szCs w:val="16"/>
        </w:rPr>
      </w:pPr>
    </w:p>
    <w:p w:rsidR="00BC2B7B" w:rsidRDefault="00BC2B7B" w:rsidP="00BC2B7B">
      <w:pPr>
        <w:rPr>
          <w:rFonts w:ascii="Calibri" w:hAnsi="Calibri"/>
          <w:b/>
          <w:sz w:val="16"/>
          <w:szCs w:val="16"/>
        </w:rPr>
        <w:sectPr w:rsidR="00BC2B7B" w:rsidSect="00BC2B7B">
          <w:type w:val="continuous"/>
          <w:pgSz w:w="11906" w:h="16838" w:code="9"/>
          <w:pgMar w:top="720" w:right="720" w:bottom="720" w:left="720" w:header="454" w:footer="227" w:gutter="0"/>
          <w:cols w:space="708"/>
          <w:docGrid w:linePitch="360"/>
        </w:sectPr>
      </w:pPr>
    </w:p>
    <w:p w:rsidR="00BC2B7B" w:rsidRPr="00397608" w:rsidRDefault="00BC2B7B" w:rsidP="00BC2B7B">
      <w:pPr>
        <w:rPr>
          <w:rFonts w:ascii="Calibri" w:hAnsi="Calibri"/>
          <w:sz w:val="16"/>
          <w:szCs w:val="16"/>
          <w:u w:val="single"/>
        </w:rPr>
      </w:pPr>
      <w:r w:rsidRPr="00397608">
        <w:rPr>
          <w:rFonts w:ascii="Calibri" w:hAnsi="Calibri"/>
          <w:b/>
          <w:sz w:val="16"/>
          <w:szCs w:val="16"/>
          <w:u w:val="single"/>
        </w:rPr>
        <w:t>Planned Roles</w:t>
      </w:r>
      <w:r w:rsidRPr="00397608">
        <w:rPr>
          <w:rFonts w:ascii="Calibri" w:hAnsi="Calibri"/>
          <w:sz w:val="16"/>
          <w:szCs w:val="16"/>
          <w:u w:val="single"/>
        </w:rPr>
        <w:t xml:space="preserve"> </w:t>
      </w:r>
    </w:p>
    <w:p w:rsidR="00BC2B7B" w:rsidRPr="004F1138" w:rsidRDefault="00BC2B7B" w:rsidP="00BC2B7B">
      <w:pPr>
        <w:rPr>
          <w:rFonts w:ascii="Calibri" w:hAnsi="Calibri"/>
          <w:b/>
          <w:sz w:val="16"/>
          <w:szCs w:val="16"/>
        </w:rPr>
        <w:sectPr w:rsidR="00BC2B7B" w:rsidRPr="004F1138" w:rsidSect="00BC2B7B">
          <w:type w:val="continuous"/>
          <w:pgSz w:w="11906" w:h="16838" w:code="9"/>
          <w:pgMar w:top="720" w:right="720" w:bottom="720" w:left="720" w:header="454" w:footer="227" w:gutter="0"/>
          <w:cols w:num="3" w:space="708"/>
          <w:docGrid w:linePitch="360"/>
        </w:sectPr>
      </w:pPr>
    </w:p>
    <w:p w:rsidR="00BC2B7B" w:rsidRPr="004F1138" w:rsidRDefault="00BC2B7B" w:rsidP="00BC2B7B">
      <w:pPr>
        <w:rPr>
          <w:rFonts w:ascii="Calibri" w:hAnsi="Calibri"/>
          <w:b/>
          <w:sz w:val="16"/>
          <w:szCs w:val="16"/>
        </w:rPr>
      </w:pPr>
      <w:r w:rsidRPr="004F1138">
        <w:rPr>
          <w:rFonts w:ascii="Calibri" w:hAnsi="Calibri"/>
          <w:b/>
          <w:sz w:val="16"/>
          <w:szCs w:val="16"/>
        </w:rPr>
        <w:t>AVIATION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Aerial Driptorch Mixing Support Crew Member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 xml:space="preserve">Aerial Driptorch Operator 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Aerial Suppressant Mixing &amp; Loading Crew Member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 xml:space="preserve">Air Attack Supervisor </w:t>
      </w:r>
    </w:p>
    <w:p w:rsidR="00BC2B7B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Air Observer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2A38EF">
        <w:rPr>
          <w:rFonts w:ascii="Calibri" w:hAnsi="Calibri"/>
          <w:sz w:val="16"/>
          <w:szCs w:val="16"/>
        </w:rPr>
        <w:t>Air Observer - FLIR Operator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Air Operations Manager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Airbase Manager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Airbase Radio Operator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Aircraft Hot Refuelling Crew Member</w:t>
      </w:r>
    </w:p>
    <w:p w:rsidR="00BC2B7B" w:rsidRDefault="00BC2B7B" w:rsidP="00BC2B7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Aircraft Officer </w:t>
      </w:r>
    </w:p>
    <w:p w:rsidR="00E75886" w:rsidRDefault="00E75886" w:rsidP="00BC2B7B">
      <w:pPr>
        <w:rPr>
          <w:rFonts w:ascii="Calibri" w:hAnsi="Calibri"/>
          <w:sz w:val="16"/>
          <w:szCs w:val="16"/>
        </w:rPr>
      </w:pPr>
      <w:r w:rsidRPr="00E75886">
        <w:rPr>
          <w:rFonts w:ascii="Calibri" w:hAnsi="Calibri"/>
          <w:sz w:val="16"/>
          <w:szCs w:val="16"/>
        </w:rPr>
        <w:t>Fixed Wing Firebombing Loading Crew Member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FLIR Operator</w:t>
      </w:r>
      <w:r>
        <w:rPr>
          <w:rFonts w:ascii="Calibri" w:hAnsi="Calibri"/>
          <w:sz w:val="16"/>
          <w:szCs w:val="16"/>
        </w:rPr>
        <w:t xml:space="preserve"> – Mapping </w:t>
      </w:r>
    </w:p>
    <w:p w:rsidR="00BC2B7B" w:rsidRDefault="00BC2B7B" w:rsidP="00BC2B7B">
      <w:pPr>
        <w:rPr>
          <w:rFonts w:ascii="Calibri" w:hAnsi="Calibri"/>
          <w:sz w:val="16"/>
          <w:szCs w:val="16"/>
        </w:rPr>
      </w:pPr>
      <w:r w:rsidRPr="00F80C48">
        <w:rPr>
          <w:rFonts w:ascii="Calibri" w:hAnsi="Calibri"/>
          <w:sz w:val="16"/>
          <w:szCs w:val="16"/>
        </w:rPr>
        <w:t>Helipad Marshall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764A42">
        <w:rPr>
          <w:rFonts w:ascii="Calibri" w:hAnsi="Calibri"/>
          <w:sz w:val="16"/>
          <w:szCs w:val="16"/>
        </w:rPr>
        <w:t>Hover Exit Crew Member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Incendiary Bombardier</w:t>
      </w:r>
    </w:p>
    <w:p w:rsidR="00BC2B7B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Incendiary Operations Supervisor</w:t>
      </w:r>
    </w:p>
    <w:p w:rsidR="00BC2B7B" w:rsidRDefault="00BC2B7B" w:rsidP="00BC2B7B">
      <w:pPr>
        <w:rPr>
          <w:rFonts w:ascii="Calibri" w:hAnsi="Calibri"/>
          <w:sz w:val="16"/>
          <w:szCs w:val="16"/>
        </w:rPr>
      </w:pPr>
      <w:r w:rsidRPr="006964D2">
        <w:rPr>
          <w:rFonts w:ascii="Calibri" w:hAnsi="Calibri"/>
          <w:sz w:val="16"/>
          <w:szCs w:val="16"/>
        </w:rPr>
        <w:t>Infrared Linescan Operator</w:t>
      </w:r>
    </w:p>
    <w:p w:rsidR="00BC2B7B" w:rsidRDefault="00BC2B7B" w:rsidP="00BC2B7B">
      <w:pPr>
        <w:rPr>
          <w:rFonts w:ascii="Calibri" w:hAnsi="Calibri"/>
          <w:sz w:val="16"/>
          <w:szCs w:val="16"/>
        </w:rPr>
      </w:pPr>
      <w:r w:rsidRPr="00FE15FE">
        <w:rPr>
          <w:rFonts w:ascii="Calibri" w:hAnsi="Calibri"/>
          <w:sz w:val="16"/>
          <w:szCs w:val="16"/>
        </w:rPr>
        <w:t>Rappeller</w:t>
      </w:r>
    </w:p>
    <w:p w:rsidR="00BC2B7B" w:rsidRDefault="00BC2B7B" w:rsidP="00BC2B7B">
      <w:pPr>
        <w:rPr>
          <w:rFonts w:ascii="Calibri" w:hAnsi="Calibri"/>
          <w:sz w:val="16"/>
          <w:szCs w:val="16"/>
        </w:rPr>
      </w:pPr>
      <w:r w:rsidRPr="00E5756C">
        <w:rPr>
          <w:rFonts w:ascii="Calibri" w:hAnsi="Calibri"/>
          <w:sz w:val="16"/>
          <w:szCs w:val="16"/>
        </w:rPr>
        <w:t>Rappel Dispatcher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</w:p>
    <w:p w:rsidR="00BC2B7B" w:rsidRPr="004F1138" w:rsidRDefault="00BC2B7B" w:rsidP="00BC2B7B">
      <w:pPr>
        <w:rPr>
          <w:rFonts w:ascii="Calibri" w:hAnsi="Calibri"/>
          <w:b/>
          <w:sz w:val="16"/>
          <w:szCs w:val="16"/>
        </w:rPr>
      </w:pPr>
      <w:r w:rsidRPr="004F1138">
        <w:rPr>
          <w:rFonts w:ascii="Calibri" w:hAnsi="Calibri"/>
          <w:b/>
          <w:sz w:val="16"/>
          <w:szCs w:val="16"/>
        </w:rPr>
        <w:t>CONTROL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Incident Controller Level 1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Incident Controller Level 2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color w:val="FF0000"/>
          <w:sz w:val="16"/>
          <w:szCs w:val="16"/>
        </w:rPr>
        <w:t>*</w:t>
      </w:r>
      <w:r w:rsidRPr="004F1138">
        <w:rPr>
          <w:rFonts w:ascii="Calibri" w:hAnsi="Calibri"/>
          <w:sz w:val="16"/>
          <w:szCs w:val="16"/>
        </w:rPr>
        <w:t>Incident Controller Level 3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Safety Officer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</w:p>
    <w:p w:rsidR="00BC2B7B" w:rsidRPr="004F1138" w:rsidRDefault="00BC2B7B" w:rsidP="00BC2B7B">
      <w:pPr>
        <w:rPr>
          <w:rFonts w:ascii="Calibri" w:hAnsi="Calibri"/>
          <w:b/>
          <w:sz w:val="16"/>
          <w:szCs w:val="16"/>
        </w:rPr>
      </w:pPr>
      <w:r w:rsidRPr="004F1138">
        <w:rPr>
          <w:rFonts w:ascii="Calibri" w:hAnsi="Calibri"/>
          <w:b/>
          <w:sz w:val="16"/>
          <w:szCs w:val="16"/>
        </w:rPr>
        <w:t>OPERATIONS</w:t>
      </w:r>
    </w:p>
    <w:p w:rsidR="00BC2B7B" w:rsidRPr="004F1138" w:rsidRDefault="00BC2B7B" w:rsidP="00BC2B7B">
      <w:pPr>
        <w:spacing w:before="120"/>
        <w:rPr>
          <w:rFonts w:ascii="Calibri" w:hAnsi="Calibri"/>
          <w:b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Burn Officer in Charge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Bushfire Investigator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Crew Leader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General Firefighter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Operations Officer Level 1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Operations Officer Level 2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color w:val="FF0000"/>
          <w:sz w:val="16"/>
          <w:szCs w:val="16"/>
        </w:rPr>
        <w:t>*</w:t>
      </w:r>
      <w:r w:rsidRPr="004F1138">
        <w:rPr>
          <w:rFonts w:ascii="Calibri" w:hAnsi="Calibri"/>
          <w:sz w:val="16"/>
          <w:szCs w:val="16"/>
        </w:rPr>
        <w:t>Operations Officer Level 3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Plant Operations Manager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Sector Commander</w:t>
      </w:r>
    </w:p>
    <w:p w:rsidR="00BC2B7B" w:rsidRPr="004F1138" w:rsidRDefault="00BC2B7B" w:rsidP="00BC2B7B">
      <w:pPr>
        <w:rPr>
          <w:rFonts w:ascii="Calibri" w:hAnsi="Calibri"/>
          <w:b/>
          <w:sz w:val="16"/>
          <w:szCs w:val="16"/>
        </w:rPr>
      </w:pPr>
      <w:r w:rsidRPr="004F1138">
        <w:rPr>
          <w:rFonts w:ascii="Calibri" w:hAnsi="Calibri"/>
          <w:b/>
          <w:sz w:val="16"/>
          <w:szCs w:val="16"/>
        </w:rPr>
        <w:t xml:space="preserve">CORE OPERATIONAL FOREST FIREFIGHTING SKILLS 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color w:val="FF0000"/>
          <w:sz w:val="16"/>
          <w:szCs w:val="16"/>
        </w:rPr>
        <w:t>**</w:t>
      </w:r>
      <w:r w:rsidRPr="004F1138">
        <w:rPr>
          <w:rFonts w:ascii="Calibri" w:hAnsi="Calibri"/>
          <w:sz w:val="16"/>
          <w:szCs w:val="16"/>
        </w:rPr>
        <w:t xml:space="preserve">Chainsaw Operator - Faller Advanced (Fireline) 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color w:val="FF0000"/>
          <w:sz w:val="16"/>
          <w:szCs w:val="16"/>
        </w:rPr>
        <w:t>**</w:t>
      </w:r>
      <w:r w:rsidRPr="004F1138">
        <w:rPr>
          <w:rFonts w:ascii="Calibri" w:hAnsi="Calibri"/>
          <w:sz w:val="16"/>
          <w:szCs w:val="16"/>
        </w:rPr>
        <w:t>Chainsaw Operator - Faller Basic (Fireline)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72276">
        <w:rPr>
          <w:rFonts w:ascii="Calibri" w:hAnsi="Calibri"/>
          <w:color w:val="FF0000"/>
          <w:sz w:val="16"/>
          <w:szCs w:val="16"/>
        </w:rPr>
        <w:t>**</w:t>
      </w:r>
      <w:r w:rsidRPr="004F1138">
        <w:rPr>
          <w:rFonts w:ascii="Calibri" w:hAnsi="Calibri"/>
          <w:sz w:val="16"/>
          <w:szCs w:val="16"/>
        </w:rPr>
        <w:t>Chainsaw Operator - Faller Intermediate (Fireline)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Dozer Operator - D4 (Fireline)</w:t>
      </w:r>
    </w:p>
    <w:p w:rsidR="00BC2B7B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Dozer Operator - Large (&gt;D4) (Fireline)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72276">
        <w:rPr>
          <w:rFonts w:ascii="Calibri" w:hAnsi="Calibri"/>
          <w:color w:val="FF0000"/>
          <w:sz w:val="16"/>
          <w:szCs w:val="16"/>
        </w:rPr>
        <w:t>**</w:t>
      </w:r>
      <w:r>
        <w:rPr>
          <w:rFonts w:ascii="Calibri" w:hAnsi="Calibri"/>
          <w:sz w:val="16"/>
          <w:szCs w:val="16"/>
        </w:rPr>
        <w:t xml:space="preserve">Excavator Operator </w:t>
      </w:r>
    </w:p>
    <w:p w:rsidR="00BC2B7B" w:rsidRDefault="00C8745D" w:rsidP="00BC2B7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Heavy Tanker Driver/Operator </w:t>
      </w:r>
    </w:p>
    <w:p w:rsidR="00BC2B7B" w:rsidRPr="004F1138" w:rsidRDefault="00C8745D" w:rsidP="00BC2B7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Ultra-Light Tanker Driver/Operator </w:t>
      </w:r>
    </w:p>
    <w:p w:rsidR="00BC2B7B" w:rsidRPr="004F1138" w:rsidRDefault="00BC2B7B" w:rsidP="00BC2B7B">
      <w:pPr>
        <w:rPr>
          <w:rFonts w:ascii="Calibri" w:hAnsi="Calibri"/>
          <w:b/>
          <w:sz w:val="16"/>
          <w:szCs w:val="16"/>
        </w:rPr>
      </w:pPr>
    </w:p>
    <w:p w:rsidR="00BC2B7B" w:rsidRPr="004F1138" w:rsidRDefault="00BC2B7B" w:rsidP="00BC2B7B">
      <w:pPr>
        <w:rPr>
          <w:rFonts w:ascii="Calibri" w:hAnsi="Calibri"/>
          <w:b/>
          <w:sz w:val="16"/>
          <w:szCs w:val="16"/>
        </w:rPr>
      </w:pPr>
      <w:r w:rsidRPr="004F1138">
        <w:rPr>
          <w:rFonts w:ascii="Calibri" w:hAnsi="Calibri"/>
          <w:b/>
          <w:sz w:val="16"/>
          <w:szCs w:val="16"/>
        </w:rPr>
        <w:t>PLANNING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Planning Officer Level 2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color w:val="FF0000"/>
          <w:sz w:val="16"/>
          <w:szCs w:val="16"/>
        </w:rPr>
        <w:t>*</w:t>
      </w:r>
      <w:r w:rsidRPr="004F1138">
        <w:rPr>
          <w:rFonts w:ascii="Calibri" w:hAnsi="Calibri"/>
          <w:sz w:val="16"/>
          <w:szCs w:val="16"/>
        </w:rPr>
        <w:t>Planning Officer Level 3</w:t>
      </w:r>
    </w:p>
    <w:p w:rsidR="00BC2B7B" w:rsidRPr="004F1138" w:rsidRDefault="00BC2B7B" w:rsidP="00BC2B7B">
      <w:pPr>
        <w:spacing w:before="60"/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Bushfire Rapid Risk Assessment Team Member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Communications Planning Officer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bCs/>
          <w:sz w:val="16"/>
          <w:szCs w:val="16"/>
        </w:rPr>
        <w:t>Fire Behaviour Analyst  (FBAN)</w:t>
      </w:r>
    </w:p>
    <w:p w:rsidR="00BC2B7B" w:rsidRDefault="00BC2B7B" w:rsidP="00BC2B7B">
      <w:pPr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 xml:space="preserve">Fire Weather Outposting Level 1 </w:t>
      </w:r>
      <w:r w:rsidRPr="00DE12DB">
        <w:rPr>
          <w:rFonts w:ascii="Calibri" w:hAnsi="Calibri"/>
          <w:bCs/>
          <w:sz w:val="16"/>
          <w:szCs w:val="16"/>
        </w:rPr>
        <w:t>(PAWS)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Ground Observer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IRIS Dispatcher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IRIS Operator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Mapping Officer Level 2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color w:val="FF0000"/>
          <w:sz w:val="16"/>
          <w:szCs w:val="16"/>
        </w:rPr>
        <w:t>*</w:t>
      </w:r>
      <w:r w:rsidRPr="004F1138">
        <w:rPr>
          <w:rFonts w:ascii="Calibri" w:hAnsi="Calibri"/>
          <w:sz w:val="16"/>
          <w:szCs w:val="16"/>
        </w:rPr>
        <w:t>Mapping Officer Level 3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 xml:space="preserve">Resources </w:t>
      </w:r>
      <w:r>
        <w:rPr>
          <w:rFonts w:ascii="Calibri" w:hAnsi="Calibri"/>
          <w:sz w:val="16"/>
          <w:szCs w:val="16"/>
        </w:rPr>
        <w:t>Officer</w:t>
      </w:r>
      <w:r w:rsidRPr="004F1138">
        <w:rPr>
          <w:rFonts w:ascii="Calibri" w:hAnsi="Calibri"/>
          <w:sz w:val="16"/>
          <w:szCs w:val="16"/>
        </w:rPr>
        <w:t xml:space="preserve"> Level 2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color w:val="FF0000"/>
          <w:sz w:val="16"/>
          <w:szCs w:val="16"/>
        </w:rPr>
        <w:t>*</w:t>
      </w:r>
      <w:r w:rsidRPr="004F1138">
        <w:rPr>
          <w:rFonts w:ascii="Calibri" w:hAnsi="Calibri"/>
          <w:sz w:val="16"/>
          <w:szCs w:val="16"/>
        </w:rPr>
        <w:t xml:space="preserve">Resources </w:t>
      </w:r>
      <w:r>
        <w:rPr>
          <w:rFonts w:ascii="Calibri" w:hAnsi="Calibri"/>
          <w:sz w:val="16"/>
          <w:szCs w:val="16"/>
        </w:rPr>
        <w:t xml:space="preserve">Officer </w:t>
      </w:r>
      <w:r w:rsidRPr="004F1138">
        <w:rPr>
          <w:rFonts w:ascii="Calibri" w:hAnsi="Calibri"/>
          <w:sz w:val="16"/>
          <w:szCs w:val="16"/>
        </w:rPr>
        <w:t>Level 3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 xml:space="preserve">Situation </w:t>
      </w:r>
      <w:r>
        <w:rPr>
          <w:rFonts w:ascii="Calibri" w:hAnsi="Calibri"/>
          <w:sz w:val="16"/>
          <w:szCs w:val="16"/>
        </w:rPr>
        <w:t>Officer</w:t>
      </w:r>
      <w:r w:rsidRPr="004F1138">
        <w:rPr>
          <w:rFonts w:ascii="Calibri" w:hAnsi="Calibri"/>
          <w:sz w:val="16"/>
          <w:szCs w:val="16"/>
        </w:rPr>
        <w:t xml:space="preserve"> Level 2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color w:val="FF0000"/>
          <w:sz w:val="16"/>
          <w:szCs w:val="16"/>
        </w:rPr>
        <w:t>*</w:t>
      </w:r>
      <w:r w:rsidRPr="004F1138">
        <w:rPr>
          <w:rFonts w:ascii="Calibri" w:hAnsi="Calibri"/>
          <w:sz w:val="16"/>
          <w:szCs w:val="16"/>
        </w:rPr>
        <w:t xml:space="preserve">Situation </w:t>
      </w:r>
      <w:r>
        <w:rPr>
          <w:rFonts w:ascii="Calibri" w:hAnsi="Calibri"/>
          <w:sz w:val="16"/>
          <w:szCs w:val="16"/>
        </w:rPr>
        <w:t>Officer</w:t>
      </w:r>
      <w:r w:rsidRPr="004F1138">
        <w:rPr>
          <w:rFonts w:ascii="Calibri" w:hAnsi="Calibri"/>
          <w:sz w:val="16"/>
          <w:szCs w:val="16"/>
        </w:rPr>
        <w:t xml:space="preserve"> Level 3</w:t>
      </w:r>
    </w:p>
    <w:p w:rsidR="00E75886" w:rsidRDefault="00E75886" w:rsidP="00BC2B7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Situation &amp; Analysis Officer 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Timekeeper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 xml:space="preserve">Wildlife Welfare Officer 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</w:p>
    <w:p w:rsidR="00BC2B7B" w:rsidRPr="004F1138" w:rsidRDefault="00BC2B7B" w:rsidP="00BC2B7B">
      <w:pPr>
        <w:rPr>
          <w:rFonts w:ascii="Calibri" w:hAnsi="Calibri"/>
          <w:b/>
          <w:sz w:val="16"/>
          <w:szCs w:val="16"/>
        </w:rPr>
      </w:pPr>
      <w:r w:rsidRPr="004F1138">
        <w:rPr>
          <w:rFonts w:ascii="Calibri" w:hAnsi="Calibri"/>
          <w:b/>
          <w:sz w:val="16"/>
          <w:szCs w:val="16"/>
        </w:rPr>
        <w:t>LOGISTICS</w:t>
      </w:r>
    </w:p>
    <w:p w:rsidR="00BC2B7B" w:rsidRPr="004F1138" w:rsidRDefault="00BC2B7B" w:rsidP="00BC2B7B">
      <w:pPr>
        <w:spacing w:before="60"/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Base Camp Manager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Catering Officer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 xml:space="preserve">Facilities Officer 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Ground Support Officer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Logistics Officer Level 2</w:t>
      </w:r>
    </w:p>
    <w:p w:rsidR="008F323B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color w:val="FF0000"/>
          <w:sz w:val="16"/>
          <w:szCs w:val="16"/>
        </w:rPr>
        <w:t>*</w:t>
      </w:r>
      <w:r w:rsidRPr="004F1138">
        <w:rPr>
          <w:rFonts w:ascii="Calibri" w:hAnsi="Calibri"/>
          <w:sz w:val="16"/>
          <w:szCs w:val="16"/>
        </w:rPr>
        <w:t>Logistics Officer Level 3</w:t>
      </w:r>
    </w:p>
    <w:p w:rsidR="00BC2B7B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Medical Services Leader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AD078F">
        <w:rPr>
          <w:rFonts w:ascii="Calibri" w:hAnsi="Calibri"/>
          <w:sz w:val="16"/>
          <w:szCs w:val="16"/>
        </w:rPr>
        <w:t>Mobile Base Camp Support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Supply Officer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</w:p>
    <w:p w:rsidR="00BC2B7B" w:rsidRPr="004F1138" w:rsidRDefault="00BC2B7B" w:rsidP="00BC2B7B">
      <w:pPr>
        <w:rPr>
          <w:rFonts w:ascii="Calibri" w:hAnsi="Calibri"/>
          <w:b/>
          <w:sz w:val="16"/>
          <w:szCs w:val="16"/>
        </w:rPr>
      </w:pPr>
      <w:r w:rsidRPr="004F1138">
        <w:rPr>
          <w:rFonts w:ascii="Calibri" w:hAnsi="Calibri"/>
          <w:b/>
          <w:sz w:val="16"/>
          <w:szCs w:val="16"/>
        </w:rPr>
        <w:t>PUBLIC INFORMATION</w:t>
      </w:r>
    </w:p>
    <w:p w:rsidR="00BC2B7B" w:rsidRDefault="00BC2B7B" w:rsidP="00BC2B7B">
      <w:pPr>
        <w:spacing w:before="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Community Officer</w:t>
      </w:r>
    </w:p>
    <w:p w:rsidR="00BC2B7B" w:rsidRPr="004F1138" w:rsidRDefault="00BC2B7B" w:rsidP="00BC2B7B">
      <w:pPr>
        <w:spacing w:before="60"/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Community Liaison Officer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Media Officer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Public Information Officer Level 2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color w:val="FF0000"/>
          <w:sz w:val="16"/>
          <w:szCs w:val="16"/>
        </w:rPr>
        <w:t>*</w:t>
      </w:r>
      <w:r w:rsidRPr="004F1138">
        <w:rPr>
          <w:rFonts w:ascii="Calibri" w:hAnsi="Calibri"/>
          <w:sz w:val="16"/>
          <w:szCs w:val="16"/>
        </w:rPr>
        <w:t>Public Information Officer Level 3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Warnings &amp; Advice Officer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</w:p>
    <w:p w:rsidR="00BC2B7B" w:rsidRPr="004F1138" w:rsidRDefault="00BC2B7B" w:rsidP="00BC2B7B">
      <w:pPr>
        <w:rPr>
          <w:rFonts w:ascii="Calibri" w:hAnsi="Calibri"/>
          <w:b/>
          <w:sz w:val="16"/>
          <w:szCs w:val="16"/>
        </w:rPr>
      </w:pPr>
      <w:r w:rsidRPr="004F1138">
        <w:rPr>
          <w:rFonts w:ascii="Calibri" w:hAnsi="Calibri"/>
          <w:b/>
          <w:sz w:val="16"/>
          <w:szCs w:val="16"/>
        </w:rPr>
        <w:t>COMMAND AND CONTROL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District Duty Officer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8F6EB7">
        <w:rPr>
          <w:rFonts w:ascii="Calibri" w:hAnsi="Calibri"/>
          <w:sz w:val="16"/>
          <w:szCs w:val="16"/>
        </w:rPr>
        <w:t>Regional Agency Commander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</w:p>
    <w:p w:rsidR="00BC2B7B" w:rsidRPr="004F1138" w:rsidRDefault="00BC2B7B" w:rsidP="00BC2B7B">
      <w:pPr>
        <w:rPr>
          <w:rFonts w:ascii="Calibri" w:hAnsi="Calibri"/>
          <w:b/>
          <w:sz w:val="16"/>
          <w:szCs w:val="16"/>
        </w:rPr>
      </w:pPr>
      <w:r w:rsidRPr="004F1138">
        <w:rPr>
          <w:rFonts w:ascii="Calibri" w:hAnsi="Calibri"/>
          <w:b/>
          <w:sz w:val="16"/>
          <w:szCs w:val="16"/>
        </w:rPr>
        <w:t>OTHER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AIIMS</w:t>
      </w:r>
      <w:r>
        <w:rPr>
          <w:rFonts w:ascii="Calibri" w:hAnsi="Calibri"/>
          <w:sz w:val="16"/>
          <w:szCs w:val="16"/>
        </w:rPr>
        <w:t xml:space="preserve"> 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  <w:r w:rsidRPr="004F1138">
        <w:rPr>
          <w:rFonts w:ascii="Calibri" w:hAnsi="Calibri"/>
          <w:sz w:val="16"/>
          <w:szCs w:val="16"/>
        </w:rPr>
        <w:t>Basic Wildfire Awareness (Note: this referring to the face to face Course, not the online course)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</w:pPr>
    </w:p>
    <w:p w:rsidR="00397608" w:rsidRPr="00397608" w:rsidRDefault="00397608" w:rsidP="00397608">
      <w:pPr>
        <w:rPr>
          <w:rFonts w:ascii="Calibri" w:hAnsi="Calibri"/>
          <w:b/>
          <w:sz w:val="16"/>
          <w:szCs w:val="16"/>
          <w:u w:val="single"/>
        </w:rPr>
      </w:pPr>
      <w:r w:rsidRPr="00397608">
        <w:rPr>
          <w:rFonts w:ascii="Calibri" w:hAnsi="Calibri"/>
          <w:b/>
          <w:sz w:val="16"/>
          <w:szCs w:val="16"/>
          <w:u w:val="single"/>
        </w:rPr>
        <w:t>Additional Planned Training</w:t>
      </w:r>
    </w:p>
    <w:p w:rsidR="00397608" w:rsidRPr="00852C9B" w:rsidRDefault="00397608" w:rsidP="00397608">
      <w:pPr>
        <w:rPr>
          <w:rFonts w:ascii="Calibri" w:hAnsi="Calibri"/>
          <w:sz w:val="13"/>
          <w:szCs w:val="13"/>
        </w:rPr>
      </w:pPr>
      <w:r w:rsidRPr="00852C9B">
        <w:rPr>
          <w:rFonts w:ascii="Calibri" w:hAnsi="Calibri"/>
          <w:sz w:val="13"/>
          <w:szCs w:val="13"/>
        </w:rPr>
        <w:t>Fire Weather 1</w:t>
      </w:r>
    </w:p>
    <w:p w:rsidR="00397608" w:rsidRPr="00852C9B" w:rsidRDefault="00397608" w:rsidP="00397608">
      <w:pPr>
        <w:rPr>
          <w:rFonts w:ascii="Calibri" w:hAnsi="Calibri"/>
          <w:sz w:val="13"/>
          <w:szCs w:val="13"/>
        </w:rPr>
      </w:pPr>
      <w:r w:rsidRPr="00852C9B">
        <w:rPr>
          <w:rFonts w:ascii="Calibri" w:hAnsi="Calibri"/>
          <w:sz w:val="13"/>
          <w:szCs w:val="13"/>
        </w:rPr>
        <w:t>Fire Weather 2</w:t>
      </w:r>
    </w:p>
    <w:p w:rsidR="00397608" w:rsidRDefault="00397608" w:rsidP="00397608">
      <w:pPr>
        <w:rPr>
          <w:rFonts w:ascii="Calibri" w:hAnsi="Calibri"/>
          <w:sz w:val="13"/>
          <w:szCs w:val="13"/>
        </w:rPr>
      </w:pPr>
      <w:r w:rsidRPr="00852C9B">
        <w:rPr>
          <w:rFonts w:ascii="Calibri" w:hAnsi="Calibri"/>
          <w:sz w:val="13"/>
          <w:szCs w:val="13"/>
        </w:rPr>
        <w:t>Incident Leadership</w:t>
      </w:r>
    </w:p>
    <w:p w:rsidR="00397608" w:rsidRDefault="00397608" w:rsidP="00397608">
      <w:pPr>
        <w:rPr>
          <w:rFonts w:ascii="Calibri" w:hAnsi="Calibri"/>
          <w:sz w:val="13"/>
          <w:szCs w:val="13"/>
        </w:rPr>
      </w:pPr>
      <w:r>
        <w:rPr>
          <w:rFonts w:ascii="Calibri" w:hAnsi="Calibri"/>
          <w:sz w:val="13"/>
          <w:szCs w:val="13"/>
        </w:rPr>
        <w:t>Intermediate Bushfire Behaviour</w:t>
      </w:r>
    </w:p>
    <w:p w:rsidR="00397608" w:rsidRDefault="00077041" w:rsidP="00397608">
      <w:pPr>
        <w:rPr>
          <w:rFonts w:ascii="Calibri" w:hAnsi="Calibri"/>
          <w:sz w:val="13"/>
          <w:szCs w:val="13"/>
        </w:rPr>
      </w:pPr>
      <w:r>
        <w:rPr>
          <w:rFonts w:ascii="Calibri" w:hAnsi="Calibri"/>
          <w:sz w:val="13"/>
          <w:szCs w:val="13"/>
        </w:rPr>
        <w:t>Introduction to Logistics</w:t>
      </w:r>
    </w:p>
    <w:p w:rsidR="00397608" w:rsidRPr="00852C9B" w:rsidRDefault="00397608" w:rsidP="00397608">
      <w:pPr>
        <w:rPr>
          <w:rFonts w:ascii="Calibri" w:hAnsi="Calibri"/>
          <w:sz w:val="13"/>
          <w:szCs w:val="13"/>
        </w:rPr>
      </w:pPr>
      <w:r>
        <w:rPr>
          <w:rFonts w:ascii="Calibri" w:hAnsi="Calibri"/>
          <w:sz w:val="13"/>
          <w:szCs w:val="13"/>
        </w:rPr>
        <w:t xml:space="preserve">Introduction to </w:t>
      </w:r>
      <w:r w:rsidR="00077041">
        <w:rPr>
          <w:rFonts w:ascii="Calibri" w:hAnsi="Calibri"/>
          <w:sz w:val="13"/>
          <w:szCs w:val="13"/>
        </w:rPr>
        <w:t>Resources</w:t>
      </w:r>
    </w:p>
    <w:p w:rsidR="00397608" w:rsidRPr="00852C9B" w:rsidRDefault="00397608" w:rsidP="00397608">
      <w:pPr>
        <w:rPr>
          <w:rFonts w:ascii="Calibri" w:hAnsi="Calibri"/>
          <w:color w:val="FF0000"/>
          <w:sz w:val="13"/>
          <w:szCs w:val="13"/>
        </w:rPr>
      </w:pPr>
      <w:r w:rsidRPr="00852C9B">
        <w:rPr>
          <w:rFonts w:ascii="Calibri" w:hAnsi="Calibri"/>
          <w:sz w:val="13"/>
          <w:szCs w:val="13"/>
        </w:rPr>
        <w:t>Organisational Leadership (Level 2-3)</w:t>
      </w:r>
      <w:r w:rsidRPr="00852C9B">
        <w:rPr>
          <w:rFonts w:ascii="Calibri" w:hAnsi="Calibri"/>
          <w:color w:val="FF0000"/>
          <w:sz w:val="13"/>
          <w:szCs w:val="13"/>
        </w:rPr>
        <w:t xml:space="preserve"> </w:t>
      </w:r>
    </w:p>
    <w:p w:rsidR="00397608" w:rsidRPr="00852C9B" w:rsidRDefault="00397608" w:rsidP="00397608">
      <w:pPr>
        <w:rPr>
          <w:rFonts w:ascii="Calibri" w:hAnsi="Calibri"/>
          <w:sz w:val="13"/>
          <w:szCs w:val="13"/>
        </w:rPr>
      </w:pPr>
      <w:r w:rsidRPr="00852C9B">
        <w:rPr>
          <w:rFonts w:ascii="Calibri" w:hAnsi="Calibri"/>
          <w:sz w:val="13"/>
          <w:szCs w:val="13"/>
        </w:rPr>
        <w:t>Team Leadership (Fireline)</w:t>
      </w:r>
    </w:p>
    <w:p w:rsidR="00397608" w:rsidRPr="00852C9B" w:rsidRDefault="00397608" w:rsidP="00397608">
      <w:pPr>
        <w:rPr>
          <w:rFonts w:ascii="Calibri" w:hAnsi="Calibri"/>
          <w:sz w:val="13"/>
          <w:szCs w:val="13"/>
        </w:rPr>
      </w:pPr>
      <w:r w:rsidRPr="00852C9B">
        <w:rPr>
          <w:rFonts w:ascii="Calibri" w:hAnsi="Calibri"/>
          <w:color w:val="FF0000"/>
          <w:sz w:val="13"/>
          <w:szCs w:val="13"/>
        </w:rPr>
        <w:t>**</w:t>
      </w:r>
      <w:r w:rsidRPr="00852C9B">
        <w:rPr>
          <w:rFonts w:ascii="Calibri" w:hAnsi="Calibri"/>
          <w:sz w:val="13"/>
          <w:szCs w:val="13"/>
        </w:rPr>
        <w:t>Assessor skill set</w:t>
      </w:r>
    </w:p>
    <w:p w:rsidR="00397608" w:rsidRPr="00852C9B" w:rsidRDefault="00397608" w:rsidP="00397608">
      <w:pPr>
        <w:rPr>
          <w:rFonts w:ascii="Calibri" w:hAnsi="Calibri"/>
          <w:color w:val="FF0000"/>
          <w:sz w:val="13"/>
          <w:szCs w:val="13"/>
        </w:rPr>
      </w:pPr>
      <w:r w:rsidRPr="00852C9B">
        <w:rPr>
          <w:rFonts w:ascii="Calibri" w:hAnsi="Calibri"/>
          <w:color w:val="FF0000"/>
          <w:sz w:val="13"/>
          <w:szCs w:val="13"/>
        </w:rPr>
        <w:t>**</w:t>
      </w:r>
      <w:r w:rsidRPr="00852C9B">
        <w:rPr>
          <w:rFonts w:ascii="Calibri" w:hAnsi="Calibri"/>
          <w:sz w:val="13"/>
          <w:szCs w:val="13"/>
        </w:rPr>
        <w:t>Certificate IV Training &amp; Assessment (TAE)</w:t>
      </w:r>
      <w:r w:rsidRPr="00852C9B">
        <w:rPr>
          <w:rFonts w:ascii="Calibri" w:hAnsi="Calibri"/>
          <w:color w:val="FF0000"/>
          <w:sz w:val="13"/>
          <w:szCs w:val="13"/>
        </w:rPr>
        <w:t xml:space="preserve"> </w:t>
      </w:r>
    </w:p>
    <w:p w:rsidR="00397608" w:rsidRPr="00852C9B" w:rsidRDefault="00397608" w:rsidP="00397608">
      <w:pPr>
        <w:rPr>
          <w:rFonts w:ascii="Calibri" w:hAnsi="Calibri"/>
          <w:color w:val="FF0000"/>
          <w:sz w:val="13"/>
          <w:szCs w:val="13"/>
        </w:rPr>
      </w:pPr>
      <w:r w:rsidRPr="00852C9B">
        <w:rPr>
          <w:rFonts w:ascii="Calibri" w:hAnsi="Calibri"/>
          <w:color w:val="FF0000"/>
          <w:sz w:val="13"/>
          <w:szCs w:val="13"/>
        </w:rPr>
        <w:t>**</w:t>
      </w:r>
      <w:r w:rsidRPr="00852C9B">
        <w:rPr>
          <w:rFonts w:ascii="Calibri" w:hAnsi="Calibri"/>
          <w:sz w:val="13"/>
          <w:szCs w:val="13"/>
        </w:rPr>
        <w:t xml:space="preserve">Chainsaw Operator – Cross Cut </w:t>
      </w:r>
    </w:p>
    <w:p w:rsidR="00397608" w:rsidRPr="00852C9B" w:rsidRDefault="00397608" w:rsidP="00397608">
      <w:pPr>
        <w:rPr>
          <w:rFonts w:ascii="Calibri" w:hAnsi="Calibri"/>
          <w:sz w:val="13"/>
          <w:szCs w:val="13"/>
        </w:rPr>
      </w:pPr>
      <w:r w:rsidRPr="00852C9B">
        <w:rPr>
          <w:rFonts w:ascii="Calibri" w:hAnsi="Calibri"/>
          <w:color w:val="FF0000"/>
          <w:sz w:val="13"/>
          <w:szCs w:val="13"/>
        </w:rPr>
        <w:t>**</w:t>
      </w:r>
      <w:r w:rsidRPr="00852C9B">
        <w:rPr>
          <w:rFonts w:ascii="Calibri" w:hAnsi="Calibri"/>
          <w:sz w:val="13"/>
          <w:szCs w:val="13"/>
        </w:rPr>
        <w:t xml:space="preserve">Four Wheel Drive </w:t>
      </w:r>
    </w:p>
    <w:p w:rsidR="00397608" w:rsidRPr="00852C9B" w:rsidRDefault="00397608" w:rsidP="00397608">
      <w:pPr>
        <w:rPr>
          <w:rFonts w:ascii="Calibri" w:hAnsi="Calibri"/>
          <w:sz w:val="13"/>
          <w:szCs w:val="13"/>
        </w:rPr>
      </w:pPr>
      <w:r w:rsidRPr="00852C9B">
        <w:rPr>
          <w:rFonts w:ascii="Calibri" w:hAnsi="Calibri"/>
          <w:color w:val="FF0000"/>
          <w:sz w:val="13"/>
          <w:szCs w:val="13"/>
        </w:rPr>
        <w:t>**</w:t>
      </w:r>
      <w:r w:rsidRPr="00852C9B">
        <w:rPr>
          <w:rFonts w:ascii="Calibri" w:hAnsi="Calibri"/>
          <w:sz w:val="13"/>
          <w:szCs w:val="13"/>
        </w:rPr>
        <w:t xml:space="preserve">Provide First Aid </w:t>
      </w:r>
    </w:p>
    <w:p w:rsidR="00397608" w:rsidRPr="00852C9B" w:rsidRDefault="00397608" w:rsidP="00397608">
      <w:pPr>
        <w:rPr>
          <w:rFonts w:ascii="Calibri" w:hAnsi="Calibri"/>
          <w:sz w:val="13"/>
          <w:szCs w:val="13"/>
        </w:rPr>
      </w:pPr>
      <w:r w:rsidRPr="00852C9B">
        <w:rPr>
          <w:rFonts w:ascii="Calibri" w:hAnsi="Calibri"/>
          <w:color w:val="FF0000"/>
          <w:sz w:val="13"/>
          <w:szCs w:val="13"/>
        </w:rPr>
        <w:t>**</w:t>
      </w:r>
      <w:r w:rsidRPr="00852C9B">
        <w:rPr>
          <w:rFonts w:ascii="Calibri" w:hAnsi="Calibri"/>
          <w:sz w:val="13"/>
          <w:szCs w:val="13"/>
        </w:rPr>
        <w:t>Provide Remote Area First Aid</w:t>
      </w:r>
    </w:p>
    <w:p w:rsidR="00397608" w:rsidRPr="00852C9B" w:rsidRDefault="00397608" w:rsidP="00397608">
      <w:pPr>
        <w:rPr>
          <w:rFonts w:ascii="Calibri" w:hAnsi="Calibri"/>
          <w:color w:val="FF0000"/>
          <w:sz w:val="13"/>
          <w:szCs w:val="13"/>
        </w:rPr>
      </w:pPr>
      <w:r w:rsidRPr="00852C9B">
        <w:rPr>
          <w:rFonts w:ascii="Calibri" w:hAnsi="Calibri"/>
          <w:color w:val="FF0000"/>
          <w:sz w:val="13"/>
          <w:szCs w:val="13"/>
        </w:rPr>
        <w:t>**</w:t>
      </w:r>
      <w:r w:rsidRPr="00852C9B">
        <w:rPr>
          <w:rFonts w:ascii="Calibri" w:hAnsi="Calibri"/>
          <w:sz w:val="13"/>
          <w:szCs w:val="13"/>
        </w:rPr>
        <w:t>Trainer skill set</w:t>
      </w:r>
    </w:p>
    <w:p w:rsidR="00BC2B7B" w:rsidRPr="004F1138" w:rsidRDefault="00BC2B7B" w:rsidP="00BC2B7B">
      <w:pPr>
        <w:rPr>
          <w:rFonts w:ascii="Calibri" w:hAnsi="Calibri"/>
          <w:sz w:val="16"/>
          <w:szCs w:val="16"/>
        </w:rPr>
        <w:sectPr w:rsidR="00BC2B7B" w:rsidRPr="004F1138" w:rsidSect="00BC2B7B">
          <w:type w:val="continuous"/>
          <w:pgSz w:w="11906" w:h="16838" w:code="9"/>
          <w:pgMar w:top="720" w:right="720" w:bottom="720" w:left="720" w:header="454" w:footer="227" w:gutter="0"/>
          <w:cols w:num="3" w:space="282"/>
          <w:docGrid w:linePitch="360"/>
        </w:sectPr>
      </w:pPr>
    </w:p>
    <w:p w:rsidR="008F323B" w:rsidRPr="004F1138" w:rsidRDefault="008F323B" w:rsidP="008F323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Staging Area Manager </w:t>
      </w:r>
    </w:p>
    <w:p w:rsidR="008F323B" w:rsidRDefault="008F323B" w:rsidP="008F323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Wildlife </w:t>
      </w:r>
      <w:r w:rsidRPr="004F1138">
        <w:rPr>
          <w:rFonts w:ascii="Calibri" w:hAnsi="Calibri"/>
          <w:sz w:val="16"/>
          <w:szCs w:val="16"/>
        </w:rPr>
        <w:t>Field Operations Coordinator</w:t>
      </w:r>
    </w:p>
    <w:p w:rsidR="00BC2B7B" w:rsidRDefault="00BC2B7B" w:rsidP="001D7321">
      <w:pPr>
        <w:pStyle w:val="QRGNormal"/>
        <w:rPr>
          <w:b/>
          <w:i/>
        </w:rPr>
      </w:pPr>
    </w:p>
    <w:p w:rsidR="008F323B" w:rsidRPr="00BC2B7B" w:rsidRDefault="008F323B" w:rsidP="001D7321">
      <w:pPr>
        <w:pStyle w:val="QRGNormal"/>
        <w:rPr>
          <w:b/>
          <w:i/>
        </w:rPr>
      </w:pPr>
    </w:p>
    <w:sectPr w:rsidR="008F323B" w:rsidRPr="00BC2B7B" w:rsidSect="00BC2B7B">
      <w:type w:val="continuous"/>
      <w:pgSz w:w="11906" w:h="16838" w:code="9"/>
      <w:pgMar w:top="720" w:right="720" w:bottom="720" w:left="720" w:header="454" w:footer="227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01" w:rsidRDefault="005F6401">
      <w:r>
        <w:separator/>
      </w:r>
    </w:p>
    <w:p w:rsidR="005F6401" w:rsidRDefault="005F6401"/>
    <w:p w:rsidR="005F6401" w:rsidRDefault="005F6401"/>
  </w:endnote>
  <w:endnote w:type="continuationSeparator" w:id="0">
    <w:p w:rsidR="005F6401" w:rsidRDefault="005F6401">
      <w:r>
        <w:continuationSeparator/>
      </w:r>
    </w:p>
    <w:p w:rsidR="005F6401" w:rsidRDefault="005F6401"/>
    <w:p w:rsidR="005F6401" w:rsidRDefault="005F64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01" w:rsidRPr="00B5221E" w:rsidRDefault="005F6401" w:rsidP="00BD6A6C">
    <w:pPr>
      <w:pStyle w:val="Footer"/>
      <w:spacing w:before="1600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79AE4DD1" wp14:editId="2EEC4C7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4445"/>
              <wp:wrapNone/>
              <wp:docPr id="31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6401" w:rsidRPr="009F69FA" w:rsidRDefault="005F6401" w:rsidP="007A05DB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E4DD1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7" type="#_x0000_t202" style="position:absolute;margin-left:0;margin-top:0;width:303pt;height:56.7pt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" filled="f" stroked="f" strokeweight=".5pt">
              <v:textbox inset="15mm">
                <w:txbxContent>
                  <w:p w:rsidR="005F6401" w:rsidRPr="009F69FA" w:rsidRDefault="005F6401" w:rsidP="007A05DB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76672" behindDoc="1" locked="1" layoutInCell="1" allowOverlap="1" wp14:anchorId="3A3EC068" wp14:editId="146838B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628">
      <w:rPr>
        <w:noProof/>
      </w:rPr>
      <mc:AlternateContent>
        <mc:Choice Requires="wps">
          <w:drawing>
            <wp:anchor distT="0" distB="0" distL="114300" distR="114300" simplePos="0" relativeHeight="251637760" behindDoc="1" locked="1" layoutInCell="1" allowOverlap="1" wp14:anchorId="7D5388C8" wp14:editId="08B360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6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401" w:rsidRPr="0001226A" w:rsidRDefault="005F6401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5388C8" id="Text Box 224" o:spid="_x0000_s1028" type="#_x0000_t202" alt="Title: Background Watermark Image" style="position:absolute;margin-left:0;margin-top:0;width:595.3pt;height:141.45pt;z-index:-251678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" filled="f" stroked="f">
              <v:textbox>
                <w:txbxContent>
                  <w:p w:rsidR="005F6401" w:rsidRPr="0001226A" w:rsidRDefault="005F6401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01" w:rsidRDefault="005F6401" w:rsidP="003E7164">
    <w:pPr>
      <w:pStyle w:val="Footer"/>
      <w:tabs>
        <w:tab w:val="left" w:pos="4620"/>
        <w:tab w:val="right" w:pos="10205"/>
      </w:tabs>
    </w:pPr>
    <w:r>
      <w:tab/>
    </w:r>
    <w:r>
      <w:tab/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9C86511" wp14:editId="57DA21BA">
              <wp:simplePos x="0" y="0"/>
              <wp:positionH relativeFrom="page">
                <wp:posOffset>0</wp:posOffset>
              </wp:positionH>
              <wp:positionV relativeFrom="page">
                <wp:posOffset>9810750</wp:posOffset>
              </wp:positionV>
              <wp:extent cx="3000375" cy="352425"/>
              <wp:effectExtent l="0" t="0" r="0" b="0"/>
              <wp:wrapNone/>
              <wp:docPr id="1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6401" w:rsidRDefault="005F6401" w:rsidP="00201B69">
                          <w:pPr>
                            <w:pStyle w:val="xWeb"/>
                          </w:pPr>
                          <w:bookmarkStart w:id="0" w:name="Here"/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8651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772.5pt;width:236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" filled="f" stroked="f" strokeweight=".5pt">
              <v:textbox inset="15mm">
                <w:txbxContent>
                  <w:p w:rsidR="005F6401" w:rsidRDefault="005F6401" w:rsidP="00201B69">
                    <w:pPr>
                      <w:pStyle w:val="xWeb"/>
                    </w:pPr>
                    <w:bookmarkStart w:id="1" w:name="Here"/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  <w:bookmarkEnd w:id="1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57216" behindDoc="1" locked="1" layoutInCell="1" allowOverlap="1" wp14:anchorId="664CD3A1" wp14:editId="2C5FB961">
          <wp:simplePos x="0" y="0"/>
          <wp:positionH relativeFrom="page">
            <wp:posOffset>3871595</wp:posOffset>
          </wp:positionH>
          <wp:positionV relativeFrom="page">
            <wp:posOffset>9943465</wp:posOffset>
          </wp:positionV>
          <wp:extent cx="2422525" cy="1083310"/>
          <wp:effectExtent l="0" t="0" r="0" b="0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525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341426145"/>
        <w:docPartObj>
          <w:docPartGallery w:val="Page Numbers (Bottom of Page)"/>
          <w:docPartUnique/>
        </w:docPartObj>
      </w:sdtPr>
      <w:sdtEndPr/>
      <w:sdtContent>
        <w:sdt>
          <w:sdtPr>
            <w:id w:val="-62971131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11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11C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5F6401" w:rsidRDefault="0075367B" w:rsidP="00201B69">
    <w:pPr>
      <w:pStyle w:val="Footer"/>
      <w:keepNext/>
    </w:pPr>
    <w:r>
      <w:t xml:space="preserve">Last Updated </w:t>
    </w:r>
    <w:r w:rsidR="007B11C4">
      <w:t>Aug</w:t>
    </w:r>
    <w:bookmarkStart w:id="2" w:name="_GoBack"/>
    <w:bookmarkEnd w:id="2"/>
    <w:r>
      <w:t xml:space="preserve"> </w:t>
    </w:r>
    <w:r w:rsidR="005F6401">
      <w:t>201</w:t>
    </w:r>
    <w:r w:rsidR="00790122">
      <w:t>7</w:t>
    </w:r>
    <w:r w:rsidR="005F6401">
      <w:tab/>
    </w:r>
    <w:r w:rsidR="005F6401">
      <w:tab/>
    </w:r>
    <w:r w:rsidR="005F6401">
      <w:tab/>
    </w:r>
    <w:r w:rsidR="005F6401">
      <w:tab/>
      <w:t>Version 0.</w:t>
    </w:r>
    <w:r w:rsidR="00D963F7"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01" w:rsidRPr="00201B69" w:rsidRDefault="005F6401" w:rsidP="00201B69">
    <w:pPr>
      <w:pStyle w:val="Footer"/>
    </w:pPr>
    <w:r>
      <w:t>Last Updated October 2016</w:t>
    </w:r>
    <w:r>
      <w:tab/>
    </w:r>
    <w:r>
      <w:ptab w:relativeTo="margin" w:alignment="center" w:leader="none"/>
    </w:r>
    <w:r>
      <w:t>Version 0.5</w:t>
    </w:r>
    <w:r>
      <w:ptab w:relativeTo="margin" w:alignment="right" w:leader="none"/>
    </w:r>
    <w:r>
      <w:t>Page 1 of 4</w:t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01" w:rsidRPr="00B5221E" w:rsidRDefault="007B11C4" w:rsidP="00BD6A6C">
    <w:pPr>
      <w:pStyle w:val="Footer"/>
      <w:spacing w:before="1600"/>
    </w:pPr>
    <w:sdt>
      <w:sdtPr>
        <w:id w:val="1433468294"/>
        <w:temporary/>
        <w:showingPlcHdr/>
      </w:sdtPr>
      <w:sdtEndPr/>
      <w:sdtContent>
        <w:r w:rsidR="00BC2B7B">
          <w:t>[Type text]</w:t>
        </w:r>
      </w:sdtContent>
    </w:sdt>
    <w:r w:rsidR="005F6401">
      <w:ptab w:relativeTo="margin" w:alignment="center" w:leader="none"/>
    </w:r>
    <w:sdt>
      <w:sdtPr>
        <w:id w:val="1757082478"/>
        <w:temporary/>
        <w:showingPlcHdr/>
      </w:sdtPr>
      <w:sdtEndPr/>
      <w:sdtContent>
        <w:r w:rsidR="00BC2B7B">
          <w:t>[Type text]</w:t>
        </w:r>
      </w:sdtContent>
    </w:sdt>
    <w:r w:rsidR="005F6401">
      <w:ptab w:relativeTo="margin" w:alignment="right" w:leader="none"/>
    </w:r>
    <w:sdt>
      <w:sdtPr>
        <w:id w:val="756478405"/>
        <w:temporary/>
        <w:showingPlcHdr/>
      </w:sdtPr>
      <w:sdtEndPr/>
      <w:sdtContent>
        <w:r w:rsidR="00BC2B7B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01" w:rsidRPr="008F5280" w:rsidRDefault="005F6401" w:rsidP="008F5280">
      <w:pPr>
        <w:pStyle w:val="FootnoteSeparator"/>
      </w:pPr>
    </w:p>
    <w:p w:rsidR="005F6401" w:rsidRDefault="005F6401"/>
  </w:footnote>
  <w:footnote w:type="continuationSeparator" w:id="0">
    <w:p w:rsidR="005F6401" w:rsidRDefault="005F6401" w:rsidP="008F5280">
      <w:pPr>
        <w:pStyle w:val="FootnoteSeparator"/>
      </w:pPr>
    </w:p>
    <w:p w:rsidR="005F6401" w:rsidRDefault="005F6401"/>
    <w:p w:rsidR="005F6401" w:rsidRDefault="005F6401"/>
  </w:footnote>
  <w:footnote w:type="continuationNotice" w:id="1">
    <w:p w:rsidR="005F6401" w:rsidRDefault="005F6401" w:rsidP="00D55628"/>
    <w:p w:rsidR="005F6401" w:rsidRDefault="005F6401"/>
    <w:p w:rsidR="005F6401" w:rsidRDefault="005F64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01" w:rsidRDefault="005F6401" w:rsidP="0033793B">
    <w:pPr>
      <w:pStyle w:val="Header"/>
      <w:jc w:val="cent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C74EC2F" wp14:editId="5C95C3C1">
              <wp:simplePos x="0" y="0"/>
              <wp:positionH relativeFrom="page">
                <wp:posOffset>862965</wp:posOffset>
              </wp:positionH>
              <wp:positionV relativeFrom="page">
                <wp:posOffset>354965</wp:posOffset>
              </wp:positionV>
              <wp:extent cx="863600" cy="899795"/>
              <wp:effectExtent l="0" t="0" r="0" b="0"/>
              <wp:wrapNone/>
              <wp:docPr id="2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0" cy="899795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76D205" id="TriangleRight" o:spid="_x0000_s1026" style="position:absolute;margin-left:67.95pt;margin-top:27.95pt;width:68pt;height:70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" path="m1339,1419l669,,,1419r1339,xe" fillcolor="#201547 [3207]" stroked="f">
              <v:path arrowok="t" o:connecttype="custom" o:connectlocs="863600,899795;431478,0;0,899795;863600,899795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883A68A" wp14:editId="6D98FDC2">
              <wp:simplePos x="0" y="0"/>
              <wp:positionH relativeFrom="page">
                <wp:posOffset>440690</wp:posOffset>
              </wp:positionH>
              <wp:positionV relativeFrom="page">
                <wp:posOffset>374015</wp:posOffset>
              </wp:positionV>
              <wp:extent cx="863600" cy="899795"/>
              <wp:effectExtent l="0" t="0" r="0" b="0"/>
              <wp:wrapNone/>
              <wp:docPr id="2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0" cy="899795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BA10DF" id="TriangleLeft" o:spid="_x0000_s1026" style="position:absolute;margin-left:34.7pt;margin-top:29.45pt;width:68pt;height:70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" path="m,l665,1419,1334,,,xe" fillcolor="#797391 [3209]" stroked="f">
              <v:path arrowok="t" o:connecttype="custom" o:connectlocs="0,0;430505,899795;8636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14BDE76" wp14:editId="76A20664">
              <wp:simplePos x="0" y="0"/>
              <wp:positionH relativeFrom="page">
                <wp:posOffset>240665</wp:posOffset>
              </wp:positionH>
              <wp:positionV relativeFrom="page">
                <wp:posOffset>374015</wp:posOffset>
              </wp:positionV>
              <wp:extent cx="7019925" cy="899795"/>
              <wp:effectExtent l="0" t="0" r="9525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8997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69E819" id="Rectangle" o:spid="_x0000_s1026" style="position:absolute;margin-left:18.95pt;margin-top:29.45pt;width:552.75pt;height:70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" fillcolor="#00b2a9 [3204]" stroked="f">
              <w10:wrap anchorx="page" anchory="page"/>
            </v:rect>
          </w:pict>
        </mc:Fallback>
      </mc:AlternateContent>
    </w:r>
  </w:p>
  <w:p w:rsidR="005F6401" w:rsidRDefault="005F6401" w:rsidP="00280438">
    <w:pPr>
      <w:pStyle w:val="Header"/>
    </w:pPr>
    <w:r w:rsidRPr="005F4270">
      <w:t xml:space="preserve">Managing Four Wheel Drive, First Aid, </w:t>
    </w:r>
  </w:p>
  <w:p w:rsidR="005F6401" w:rsidRDefault="005F6401" w:rsidP="007E7CF5">
    <w:pPr>
      <w:pStyle w:val="Header"/>
    </w:pPr>
    <w:r w:rsidRPr="005F4270">
      <w:t xml:space="preserve">Chainsaw Operator, Defensive and Low </w:t>
    </w:r>
  </w:p>
  <w:p w:rsidR="005F6401" w:rsidRPr="00280438" w:rsidRDefault="005F6401" w:rsidP="007E7CF5">
    <w:pPr>
      <w:pStyle w:val="Header"/>
    </w:pPr>
    <w:r w:rsidRPr="005F4270">
      <w:t xml:space="preserve">Risk Driving in LaDIS </w: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0DC2D01" wp14:editId="59B750CF">
              <wp:simplePos x="0" y="0"/>
              <wp:positionH relativeFrom="page">
                <wp:posOffset>872490</wp:posOffset>
              </wp:positionH>
              <wp:positionV relativeFrom="page">
                <wp:posOffset>1245235</wp:posOffset>
              </wp:positionV>
              <wp:extent cx="863600" cy="899795"/>
              <wp:effectExtent l="0" t="0" r="0" b="0"/>
              <wp:wrapNone/>
              <wp:docPr id="30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0" cy="899795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C68753" id="TriangleBottom" o:spid="_x0000_s1026" style="position:absolute;margin-left:68.7pt;margin-top:98.05pt;width:68pt;height:70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" path="m,l669,1415,1339,,,xe" fillcolor="#99e0dd [3206]" stroked="f">
              <v:path arrowok="t" o:connecttype="custom" o:connectlocs="0,0;431478,899795;863600,0;0,0" o:connectangles="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01" w:rsidRDefault="005F640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68A4000B" wp14:editId="76A2A6F2">
              <wp:simplePos x="0" y="0"/>
              <wp:positionH relativeFrom="page">
                <wp:posOffset>862965</wp:posOffset>
              </wp:positionH>
              <wp:positionV relativeFrom="page">
                <wp:posOffset>1226185</wp:posOffset>
              </wp:positionV>
              <wp:extent cx="863600" cy="899795"/>
              <wp:effectExtent l="0" t="0" r="0" b="0"/>
              <wp:wrapNone/>
              <wp:docPr id="42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0" cy="899795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51662" id="TriangleBottom" o:spid="_x0000_s1026" style="position:absolute;margin-left:67.95pt;margin-top:96.55pt;width:68pt;height:70.8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" path="m,l669,1415,1339,,,xe" fillcolor="#99e0dd [3206]" stroked="f">
              <v:path arrowok="t" o:connecttype="custom" o:connectlocs="0,0;431478,899795;8636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58EB82E8" wp14:editId="5E09D4D2">
              <wp:simplePos x="0" y="0"/>
              <wp:positionH relativeFrom="page">
                <wp:posOffset>872490</wp:posOffset>
              </wp:positionH>
              <wp:positionV relativeFrom="page">
                <wp:posOffset>335915</wp:posOffset>
              </wp:positionV>
              <wp:extent cx="863600" cy="899795"/>
              <wp:effectExtent l="0" t="0" r="0" b="0"/>
              <wp:wrapNone/>
              <wp:docPr id="41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0" cy="899795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EBA3E7" id="TriangleRight" o:spid="_x0000_s1026" style="position:absolute;margin-left:68.7pt;margin-top:26.45pt;width:68pt;height:7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" path="m1339,1419l669,,,1419r1339,xe" fillcolor="#201547 [3207]" stroked="f">
              <v:path arrowok="t" o:connecttype="custom" o:connectlocs="863600,899795;431478,0;0,899795;863600,899795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3A3674A0" wp14:editId="5624ED06">
              <wp:simplePos x="0" y="0"/>
              <wp:positionH relativeFrom="page">
                <wp:posOffset>450215</wp:posOffset>
              </wp:positionH>
              <wp:positionV relativeFrom="page">
                <wp:posOffset>345440</wp:posOffset>
              </wp:positionV>
              <wp:extent cx="864000" cy="900000"/>
              <wp:effectExtent l="0" t="0" r="0" b="0"/>
              <wp:wrapNone/>
              <wp:docPr id="4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A5101E" id="TriangleLeft" o:spid="_x0000_s1026" style="position:absolute;margin-left:35.45pt;margin-top:27.2pt;width:68.0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61A5E348" wp14:editId="340D34C6">
              <wp:simplePos x="0" y="0"/>
              <wp:positionH relativeFrom="page">
                <wp:posOffset>345440</wp:posOffset>
              </wp:positionH>
              <wp:positionV relativeFrom="page">
                <wp:posOffset>335915</wp:posOffset>
              </wp:positionV>
              <wp:extent cx="7020000" cy="900000"/>
              <wp:effectExtent l="0" t="0" r="9525" b="0"/>
              <wp:wrapNone/>
              <wp:docPr id="3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5F6401" w:rsidRDefault="005F6401" w:rsidP="001D54F5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0"/>
                            </w:rPr>
                            <w:t>Emergency Role Development</w:t>
                          </w:r>
                        </w:p>
                        <w:p w:rsidR="005F6401" w:rsidRPr="007A05DB" w:rsidRDefault="005F6401" w:rsidP="001D54F5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0"/>
                            </w:rPr>
                            <w:t>Plan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A5E348" id="Rectangle" o:spid="_x0000_s1026" style="position:absolute;left:0;text-align:left;margin-left:27.2pt;margin-top:26.45pt;width:552.75pt;height:70.8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" fillcolor="#00b2a9 [3204]" stroked="f">
              <v:textbox>
                <w:txbxContent>
                  <w:p w:rsidR="005F6401" w:rsidRDefault="005F6401" w:rsidP="001D54F5">
                    <w:pPr>
                      <w:jc w:val="right"/>
                      <w:rPr>
                        <w:b/>
                        <w:color w:val="FFFFFF" w:themeColor="background1"/>
                        <w:sz w:val="40"/>
                      </w:rPr>
                    </w:pPr>
                    <w:r>
                      <w:rPr>
                        <w:b/>
                        <w:color w:val="FFFFFF" w:themeColor="background1"/>
                        <w:sz w:val="40"/>
                      </w:rPr>
                      <w:t>Emergency Role Development</w:t>
                    </w:r>
                  </w:p>
                  <w:p w:rsidR="005F6401" w:rsidRPr="007A05DB" w:rsidRDefault="005F6401" w:rsidP="001D54F5">
                    <w:pPr>
                      <w:jc w:val="right"/>
                      <w:rPr>
                        <w:b/>
                        <w:color w:val="FFFFFF" w:themeColor="background1"/>
                        <w:sz w:val="40"/>
                      </w:rPr>
                    </w:pPr>
                    <w:r>
                      <w:rPr>
                        <w:b/>
                        <w:color w:val="FFFFFF" w:themeColor="background1"/>
                        <w:sz w:val="40"/>
                      </w:rPr>
                      <w:t>Plan Form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01" w:rsidRPr="00E97294" w:rsidRDefault="005F6401" w:rsidP="00E97294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16F925" wp14:editId="0260F542">
              <wp:simplePos x="0" y="0"/>
              <wp:positionH relativeFrom="page">
                <wp:posOffset>720090</wp:posOffset>
              </wp:positionH>
              <wp:positionV relativeFrom="page">
                <wp:posOffset>1178560</wp:posOffset>
              </wp:positionV>
              <wp:extent cx="863600" cy="899795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0" cy="899795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A4F640" id="TriangleBottom" o:spid="_x0000_s1026" style="position:absolute;margin-left:56.7pt;margin-top:92.8pt;width:68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" path="m,l669,1415,1339,,,xe" fillcolor="#99e0dd [3206]" stroked="f">
              <v:path arrowok="t" o:connecttype="custom" o:connectlocs="0,0;431478,899795;8636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CAD9F58" wp14:editId="0BC6DFEC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AC4FE5"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78908E5" wp14:editId="0F2720D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BAA28E" id="TriangleLeft" o:spid="_x0000_s1026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B22D3C8" wp14:editId="3223820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FB1D6D" id="Rectangle" o:spid="_x0000_s1026" style="position:absolute;margin-left:22.7pt;margin-top:22.7pt;width:552.75pt;height:70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DcSaJK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00B2A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3" w15:restartNumberingAfterBreak="0">
    <w:nsid w:val="1719534F"/>
    <w:multiLevelType w:val="hybridMultilevel"/>
    <w:tmpl w:val="6EB8EA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5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6" w15:restartNumberingAfterBreak="0">
    <w:nsid w:val="2A181746"/>
    <w:multiLevelType w:val="hybridMultilevel"/>
    <w:tmpl w:val="B9E884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AB7365D"/>
    <w:multiLevelType w:val="hybridMultilevel"/>
    <w:tmpl w:val="B43C10AA"/>
    <w:lvl w:ilvl="0" w:tplc="6B807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F24D6"/>
    <w:multiLevelType w:val="hybridMultilevel"/>
    <w:tmpl w:val="D0C49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45EC4"/>
    <w:multiLevelType w:val="multilevel"/>
    <w:tmpl w:val="9ED034F8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6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18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9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00B2A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1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21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4"/>
  </w:num>
  <w:num w:numId="11">
    <w:abstractNumId w:val="8"/>
  </w:num>
  <w:num w:numId="12">
    <w:abstractNumId w:val="5"/>
  </w:num>
  <w:num w:numId="13">
    <w:abstractNumId w:val="12"/>
  </w:num>
  <w:num w:numId="14">
    <w:abstractNumId w:val="14"/>
  </w:num>
  <w:num w:numId="15">
    <w:abstractNumId w:val="6"/>
  </w:num>
  <w:num w:numId="16">
    <w:abstractNumId w:val="3"/>
  </w:num>
  <w:num w:numId="17">
    <w:abstractNumId w:val="10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0" w:nlCheck="1" w:checkStyle="1"/>
  <w:activeWritingStyle w:appName="MSWord" w:lang="en-AU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4577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Corporate"/>
    <w:docVar w:name="TOC" w:val="True"/>
    <w:docVar w:name="TOCNew" w:val="True"/>
    <w:docVar w:name="Version" w:val="1"/>
  </w:docVars>
  <w:rsids>
    <w:rsidRoot w:val="00D14E24"/>
    <w:rsid w:val="0000017F"/>
    <w:rsid w:val="00000279"/>
    <w:rsid w:val="000004BD"/>
    <w:rsid w:val="00000B7A"/>
    <w:rsid w:val="00000C89"/>
    <w:rsid w:val="00000FEB"/>
    <w:rsid w:val="000012BE"/>
    <w:rsid w:val="00001E86"/>
    <w:rsid w:val="00001ECF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5EF3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6EE"/>
    <w:rsid w:val="00062985"/>
    <w:rsid w:val="00062E19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A1F"/>
    <w:rsid w:val="00074C2B"/>
    <w:rsid w:val="000752FC"/>
    <w:rsid w:val="000758E3"/>
    <w:rsid w:val="00076B41"/>
    <w:rsid w:val="000770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1F2A"/>
    <w:rsid w:val="000A2315"/>
    <w:rsid w:val="000A28BD"/>
    <w:rsid w:val="000A2A90"/>
    <w:rsid w:val="000A2BFB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AEF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33EB"/>
    <w:rsid w:val="000C3B79"/>
    <w:rsid w:val="000C3C38"/>
    <w:rsid w:val="000C41E0"/>
    <w:rsid w:val="000C41F9"/>
    <w:rsid w:val="000C4231"/>
    <w:rsid w:val="000C436A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5A64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4F5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321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1B69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1BE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15"/>
    <w:rsid w:val="00240237"/>
    <w:rsid w:val="002408BA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754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38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6B3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AB0"/>
    <w:rsid w:val="00354EFD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608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5D9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164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5E"/>
    <w:rsid w:val="004212F0"/>
    <w:rsid w:val="00421799"/>
    <w:rsid w:val="0042191F"/>
    <w:rsid w:val="00421F78"/>
    <w:rsid w:val="00422267"/>
    <w:rsid w:val="0042227F"/>
    <w:rsid w:val="00422E51"/>
    <w:rsid w:val="00422F10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3B9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438E"/>
    <w:rsid w:val="00525B0A"/>
    <w:rsid w:val="0052624A"/>
    <w:rsid w:val="00526266"/>
    <w:rsid w:val="00526493"/>
    <w:rsid w:val="0052658B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85E"/>
    <w:rsid w:val="00545B76"/>
    <w:rsid w:val="00545E97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97F"/>
    <w:rsid w:val="005F1B40"/>
    <w:rsid w:val="005F1F06"/>
    <w:rsid w:val="005F2030"/>
    <w:rsid w:val="005F2104"/>
    <w:rsid w:val="005F2738"/>
    <w:rsid w:val="005F2CD9"/>
    <w:rsid w:val="005F2DD4"/>
    <w:rsid w:val="005F40BB"/>
    <w:rsid w:val="005F4270"/>
    <w:rsid w:val="005F4CC2"/>
    <w:rsid w:val="005F4FED"/>
    <w:rsid w:val="005F551C"/>
    <w:rsid w:val="005F5CE7"/>
    <w:rsid w:val="005F5F36"/>
    <w:rsid w:val="005F618D"/>
    <w:rsid w:val="005F6401"/>
    <w:rsid w:val="005F6F53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D3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0ED2"/>
    <w:rsid w:val="00621089"/>
    <w:rsid w:val="00621407"/>
    <w:rsid w:val="00621757"/>
    <w:rsid w:val="00621D27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550D"/>
    <w:rsid w:val="006B5CB2"/>
    <w:rsid w:val="006B5F07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6D6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12FD"/>
    <w:rsid w:val="00731798"/>
    <w:rsid w:val="007322F9"/>
    <w:rsid w:val="00732B3E"/>
    <w:rsid w:val="00732B4D"/>
    <w:rsid w:val="0073302E"/>
    <w:rsid w:val="007334AC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7C5"/>
    <w:rsid w:val="007458C6"/>
    <w:rsid w:val="007459A9"/>
    <w:rsid w:val="00745DFB"/>
    <w:rsid w:val="00746166"/>
    <w:rsid w:val="00746362"/>
    <w:rsid w:val="00746592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67B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122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DB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1C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CF5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AEC"/>
    <w:rsid w:val="00822EB8"/>
    <w:rsid w:val="008230D6"/>
    <w:rsid w:val="00823238"/>
    <w:rsid w:val="00823550"/>
    <w:rsid w:val="008236C5"/>
    <w:rsid w:val="00823CD8"/>
    <w:rsid w:val="00823F98"/>
    <w:rsid w:val="00824171"/>
    <w:rsid w:val="0082438E"/>
    <w:rsid w:val="00824EDE"/>
    <w:rsid w:val="0082512D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35D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21A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23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2DC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5178"/>
    <w:rsid w:val="009A5D79"/>
    <w:rsid w:val="009A608A"/>
    <w:rsid w:val="009A60B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774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2FCB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85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19D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21D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B7B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A8"/>
    <w:rsid w:val="00BC79F4"/>
    <w:rsid w:val="00BC7C79"/>
    <w:rsid w:val="00BC7E9C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A6C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2AA"/>
    <w:rsid w:val="00C162BC"/>
    <w:rsid w:val="00C16533"/>
    <w:rsid w:val="00C165B7"/>
    <w:rsid w:val="00C1677A"/>
    <w:rsid w:val="00C167F8"/>
    <w:rsid w:val="00C170C0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702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207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5D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3C9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BB8"/>
    <w:rsid w:val="00D214E7"/>
    <w:rsid w:val="00D21CA0"/>
    <w:rsid w:val="00D21CD3"/>
    <w:rsid w:val="00D21E8A"/>
    <w:rsid w:val="00D2267C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72AF"/>
    <w:rsid w:val="00D4761C"/>
    <w:rsid w:val="00D47C8E"/>
    <w:rsid w:val="00D47FF7"/>
    <w:rsid w:val="00D500BD"/>
    <w:rsid w:val="00D503C0"/>
    <w:rsid w:val="00D50917"/>
    <w:rsid w:val="00D51001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1FDC"/>
    <w:rsid w:val="00D72A3E"/>
    <w:rsid w:val="00D72BC8"/>
    <w:rsid w:val="00D72D57"/>
    <w:rsid w:val="00D730EF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9C2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7E"/>
    <w:rsid w:val="00D9517F"/>
    <w:rsid w:val="00D95B90"/>
    <w:rsid w:val="00D963F7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033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B12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886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C6C"/>
    <w:rsid w:val="00F50F92"/>
    <w:rsid w:val="00F51056"/>
    <w:rsid w:val="00F510C9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AC7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624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44B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3BFD1356"/>
  <w15:docId w15:val="{CEB41681-BCCE-4B1C-AA73-66780949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793B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uiPriority w:val="99"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00B2A9" w:themeColor="text2"/>
        <w:bottom w:val="single" w:sz="8" w:space="0" w:color="00B2A9" w:themeColor="text2"/>
        <w:insideH w:val="single" w:sz="8" w:space="0" w:color="00B2A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B2A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7F6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00B2A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00B2A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00B2A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00B2A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00B2A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00B2A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E5F7F6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5F7F6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00B2A9" w:themeColor="text2"/>
        <w:left w:val="single" w:sz="4" w:space="0" w:color="00B2A9" w:themeColor="text2"/>
        <w:bottom w:val="single" w:sz="4" w:space="0" w:color="00B2A9" w:themeColor="text2"/>
        <w:right w:val="single" w:sz="4" w:space="0" w:color="00B2A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00B2A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443176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B2A9" w:themeFill="text2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qFormat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qFormat/>
    <w:rsid w:val="00967C82"/>
    <w:pPr>
      <w:spacing w:line="240" w:lineRule="auto"/>
    </w:pPr>
    <w:rPr>
      <w:b/>
      <w:color w:val="00B2A9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4C6213"/>
    <w:rPr>
      <w:color w:val="FF0000"/>
      <w:sz w:val="20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paragraph" w:customStyle="1" w:styleId="QRGNormal">
    <w:name w:val="QRG Normal"/>
    <w:link w:val="QRGNormalChar"/>
    <w:rsid w:val="009242DC"/>
    <w:pPr>
      <w:spacing w:before="60" w:after="60" w:line="240" w:lineRule="auto"/>
    </w:pPr>
    <w:rPr>
      <w:rFonts w:ascii="Arial" w:hAnsi="Arial" w:cs="Times New Roman"/>
      <w:color w:val="000000"/>
      <w:szCs w:val="24"/>
    </w:rPr>
  </w:style>
  <w:style w:type="character" w:customStyle="1" w:styleId="QRGNormalChar">
    <w:name w:val="QRG Normal Char"/>
    <w:link w:val="QRGNormal"/>
    <w:rsid w:val="009242DC"/>
    <w:rPr>
      <w:rFonts w:ascii="Arial" w:hAnsi="Arial" w:cs="Times New Roman"/>
      <w:color w:val="000000"/>
      <w:szCs w:val="24"/>
    </w:rPr>
  </w:style>
  <w:style w:type="paragraph" w:customStyle="1" w:styleId="QRGH1">
    <w:name w:val="QRG H1"/>
    <w:basedOn w:val="QRGNormal"/>
    <w:next w:val="QRGNormal"/>
    <w:link w:val="QRGH1Char"/>
    <w:rsid w:val="007A05DB"/>
    <w:pPr>
      <w:keepNext/>
      <w:spacing w:before="120"/>
    </w:pPr>
    <w:rPr>
      <w:b/>
      <w:color w:val="003359"/>
      <w:sz w:val="24"/>
    </w:rPr>
  </w:style>
  <w:style w:type="character" w:customStyle="1" w:styleId="QRGH1Char">
    <w:name w:val="QRG H1 Char"/>
    <w:link w:val="QRGH1"/>
    <w:rsid w:val="007A05DB"/>
    <w:rPr>
      <w:rFonts w:ascii="Arial" w:hAnsi="Arial" w:cs="Times New Roman"/>
      <w:b/>
      <w:color w:val="003359"/>
      <w:sz w:val="24"/>
      <w:szCs w:val="24"/>
    </w:rPr>
  </w:style>
  <w:style w:type="paragraph" w:customStyle="1" w:styleId="qrgnormal0">
    <w:name w:val="qrgnormal"/>
    <w:basedOn w:val="Normal"/>
    <w:rsid w:val="007A05DB"/>
    <w:pPr>
      <w:spacing w:before="60" w:after="60" w:line="240" w:lineRule="auto"/>
    </w:pPr>
    <w:rPr>
      <w:rFonts w:ascii="Arial" w:hAnsi="Arial"/>
      <w:color w:val="000000"/>
    </w:rPr>
  </w:style>
  <w:style w:type="paragraph" w:customStyle="1" w:styleId="QRGT1">
    <w:name w:val="QRG T1"/>
    <w:basedOn w:val="QRGNormal"/>
    <w:rsid w:val="003E7164"/>
    <w:rPr>
      <w:b/>
      <w:color w:val="0033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00B2A9"/>
      </a:dk2>
      <a:lt2>
        <a:srgbClr val="E5F7F6"/>
      </a:lt2>
      <a:accent1>
        <a:srgbClr val="00B2A9"/>
      </a:accent1>
      <a:accent2>
        <a:srgbClr val="66D1CB"/>
      </a:accent2>
      <a:accent3>
        <a:srgbClr val="99E0DD"/>
      </a:accent3>
      <a:accent4>
        <a:srgbClr val="201547"/>
      </a:accent4>
      <a:accent5>
        <a:srgbClr val="4D446C"/>
      </a:accent5>
      <a:accent6>
        <a:srgbClr val="79739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HighlightBoxIcon" Type="http://schemas.openxmlformats.org/officeDocument/2006/relationships/image" Target="images/HighlightBoxIcon.jpg"/></Relationships>
</file>

<file path=customUI/customUI.xml><?xml version="1.0" encoding="utf-8"?>
<customUI xmlns="http://schemas.microsoft.com/office/2006/01/customui" onLoad="ReportOnRibbonLoad">
  <ribbon startFromScratch="false">
    <tabs>
      <tab id="DELWPTools" label="DELWP" insertBeforeMso="TabHome" keytip="Q">
        <!-- Document   -->
        <group id="customGroup" label="Colour">
          <button id="button1" label="Change Doc Colour" imageMso="ColorPickerCalendar" size="large" onAction="RibbonControls.ShowColorWheel"/>
        </group>
        <!-- Pic Fill  -->
        <group id="PicFill" label="Pic Fill">
          <button id="PictureFill" label="Picture Fill..." imageMso="SlideMasterPicturePlaceholderInsert" size="normal" onAction="InsertPictureFill"/>
          <button idMso="PictureFillCrop" label="Crop to Fill" size="normal"/>
        </group>
        <!-- Insert Menu   -->
        <group id="Inserts" label="Insert">
          <menu id="MenuInserts1" label="DELWP Insert" imageMso="ControlTitle" size="large" itemSize="large">
            <button id="HighlightBox" label="Insert Highlight Text Box" image="HighlightBoxIcon" onAction="RibbonControls.InsertHighlightBox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3F9D-43F3-42B8-900F-3FB63038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Victorian Government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Fiona</dc:creator>
  <cp:lastModifiedBy>Caroline S Osawa (DELWP)</cp:lastModifiedBy>
  <cp:revision>4</cp:revision>
  <cp:lastPrinted>2017-03-29T01:19:00Z</cp:lastPrinted>
  <dcterms:created xsi:type="dcterms:W3CDTF">2017-08-14T05:29:00Z</dcterms:created>
  <dcterms:modified xsi:type="dcterms:W3CDTF">2017-08-14T05:40:00Z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ParagraphMarks" visible="true"/>
        <mso:control idQ="mso:QuickPartsInsertGallery" visible="true"/>
        <mso:control idQ="mso:ParagraphKeepWithNext" visible="true"/>
        <mso:control idQ="mso:BreakParagraphPageBreakBefore" visible="true"/>
        <mso:control idQ="mso:PageNext" visible="true"/>
        <mso:control idQ="mso:PagePrevious" visible="true"/>
        <mso:control idQ="mso:TableRepeatHeaderRows" visible="true"/>
      </mso:documentControls>
    </mso:qat>
  </mso:ribbon>
</mso:customUI>
</file>